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805C" w14:textId="19ACECA5" w:rsidR="00171A09" w:rsidRPr="006E7A0B" w:rsidRDefault="005444CA" w:rsidP="00801CBB">
      <w:pPr>
        <w:spacing w:after="0" w:line="240" w:lineRule="auto"/>
        <w:jc w:val="center"/>
        <w:rPr>
          <w:rFonts w:ascii="Times New Roman" w:eastAsia="Times New Roman" w:hAnsi="Times New Roman"/>
          <w:b/>
          <w:iCs/>
          <w:sz w:val="24"/>
          <w:szCs w:val="24"/>
          <w:lang w:eastAsia="uk-UA"/>
        </w:rPr>
      </w:pPr>
      <w:r>
        <w:rPr>
          <w:rFonts w:ascii="Times New Roman" w:eastAsia="Times New Roman" w:hAnsi="Times New Roman"/>
          <w:b/>
          <w:iCs/>
          <w:sz w:val="24"/>
          <w:szCs w:val="24"/>
          <w:lang w:eastAsia="uk-UA"/>
        </w:rPr>
        <w:t xml:space="preserve">Управління освіти </w:t>
      </w:r>
      <w:proofErr w:type="spellStart"/>
      <w:r>
        <w:rPr>
          <w:rFonts w:ascii="Times New Roman" w:eastAsia="Times New Roman" w:hAnsi="Times New Roman"/>
          <w:b/>
          <w:iCs/>
          <w:sz w:val="24"/>
          <w:szCs w:val="24"/>
          <w:lang w:eastAsia="uk-UA"/>
        </w:rPr>
        <w:t>Ф</w:t>
      </w:r>
      <w:r w:rsidR="00801CBB" w:rsidRPr="006E7A0B">
        <w:rPr>
          <w:rFonts w:ascii="Times New Roman" w:eastAsia="Times New Roman" w:hAnsi="Times New Roman"/>
          <w:b/>
          <w:iCs/>
          <w:sz w:val="24"/>
          <w:szCs w:val="24"/>
          <w:lang w:eastAsia="uk-UA"/>
        </w:rPr>
        <w:t>онтанська</w:t>
      </w:r>
      <w:proofErr w:type="spellEnd"/>
      <w:r w:rsidR="00801CBB" w:rsidRPr="006E7A0B">
        <w:rPr>
          <w:rFonts w:ascii="Times New Roman" w:eastAsia="Times New Roman" w:hAnsi="Times New Roman"/>
          <w:b/>
          <w:iCs/>
          <w:sz w:val="24"/>
          <w:szCs w:val="24"/>
          <w:lang w:eastAsia="uk-UA"/>
        </w:rPr>
        <w:t xml:space="preserve"> сільська рада Одеського району Одеської області</w:t>
      </w:r>
    </w:p>
    <w:p w14:paraId="54E10DAE" w14:textId="77777777" w:rsidR="00171A09" w:rsidRPr="00801CBB" w:rsidRDefault="00171A09" w:rsidP="00801CBB">
      <w:pPr>
        <w:spacing w:after="0" w:line="240" w:lineRule="auto"/>
        <w:jc w:val="center"/>
        <w:rPr>
          <w:rStyle w:val="rvts0"/>
          <w:rFonts w:ascii="Times New Roman" w:hAnsi="Times New Roman"/>
          <w:b/>
          <w:i/>
          <w:sz w:val="24"/>
          <w:szCs w:val="24"/>
        </w:rPr>
      </w:pPr>
    </w:p>
    <w:p w14:paraId="58D6B842" w14:textId="77777777" w:rsidR="00171A09" w:rsidRPr="00801CBB" w:rsidRDefault="00171A09" w:rsidP="00801CBB">
      <w:pPr>
        <w:spacing w:after="0" w:line="240" w:lineRule="auto"/>
        <w:jc w:val="center"/>
        <w:rPr>
          <w:rFonts w:ascii="Times New Roman" w:hAnsi="Times New Roman"/>
          <w:b/>
          <w:bCs/>
          <w:sz w:val="24"/>
          <w:szCs w:val="24"/>
        </w:rPr>
      </w:pPr>
      <w:r w:rsidRPr="00801CBB">
        <w:rPr>
          <w:rFonts w:ascii="Times New Roman" w:hAnsi="Times New Roman"/>
          <w:b/>
          <w:bCs/>
          <w:sz w:val="24"/>
          <w:szCs w:val="24"/>
        </w:rPr>
        <w:t xml:space="preserve">ОБҐРУНТУВАННЯ </w:t>
      </w:r>
    </w:p>
    <w:p w14:paraId="406792F8" w14:textId="77777777" w:rsidR="00171A09" w:rsidRPr="00801CBB" w:rsidRDefault="00171A09" w:rsidP="00801CBB">
      <w:pPr>
        <w:spacing w:after="0" w:line="240" w:lineRule="auto"/>
        <w:jc w:val="center"/>
        <w:rPr>
          <w:rFonts w:ascii="Times New Roman" w:hAnsi="Times New Roman"/>
          <w:b/>
          <w:sz w:val="24"/>
          <w:szCs w:val="24"/>
          <w:u w:val="single"/>
        </w:rPr>
      </w:pPr>
      <w:r w:rsidRPr="00801CBB">
        <w:rPr>
          <w:rFonts w:ascii="Times New Roman" w:hAnsi="Times New Roman"/>
          <w:bCs/>
          <w:sz w:val="24"/>
          <w:szCs w:val="24"/>
        </w:rPr>
        <w:t xml:space="preserve">технічних та якісних характеристик </w:t>
      </w:r>
      <w:r w:rsidRPr="00801CBB">
        <w:rPr>
          <w:rFonts w:ascii="Times New Roman" w:hAnsi="Times New Roman"/>
          <w:b/>
          <w:bCs/>
          <w:sz w:val="24"/>
          <w:szCs w:val="24"/>
        </w:rPr>
        <w:t>закупівлі електричної енергії</w:t>
      </w:r>
      <w:r w:rsidRPr="00801CBB">
        <w:rPr>
          <w:rFonts w:ascii="Times New Roman" w:hAnsi="Times New Roman"/>
          <w:b/>
          <w:sz w:val="24"/>
          <w:szCs w:val="24"/>
        </w:rPr>
        <w:t xml:space="preserve">, </w:t>
      </w:r>
      <w:r w:rsidRPr="00801CBB">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801CBB" w:rsidRDefault="00171A09" w:rsidP="00801CBB">
      <w:pPr>
        <w:spacing w:after="0" w:line="240" w:lineRule="auto"/>
        <w:jc w:val="both"/>
        <w:rPr>
          <w:rStyle w:val="a4"/>
          <w:rFonts w:ascii="Times New Roman" w:hAnsi="Times New Roman"/>
          <w:bCs/>
          <w:sz w:val="24"/>
          <w:szCs w:val="24"/>
        </w:rPr>
      </w:pPr>
      <w:r w:rsidRPr="00801CBB">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76EC6466" w14:textId="77777777" w:rsidR="00801CBB" w:rsidRPr="00801CBB" w:rsidRDefault="00801CBB" w:rsidP="00801CBB">
      <w:pPr>
        <w:spacing w:after="0" w:line="240" w:lineRule="auto"/>
        <w:jc w:val="both"/>
        <w:rPr>
          <w:rFonts w:ascii="Times New Roman" w:eastAsia="Times New Roman" w:hAnsi="Times New Roman"/>
          <w:i/>
          <w:color w:val="000000"/>
          <w:sz w:val="24"/>
          <w:szCs w:val="24"/>
          <w:lang w:eastAsia="uk-UA"/>
        </w:rPr>
      </w:pPr>
    </w:p>
    <w:p w14:paraId="4F2D88F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eastAsia="Times New Roman" w:hAnsi="Times New Roman"/>
          <w:b/>
          <w:bCs/>
          <w:iCs/>
          <w:color w:val="000000"/>
          <w:sz w:val="24"/>
          <w:szCs w:val="24"/>
        </w:rPr>
        <w:t xml:space="preserve">Назва предмета закупівлі </w:t>
      </w:r>
      <w:r w:rsidRPr="00801CBB">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01CBB">
        <w:rPr>
          <w:rFonts w:ascii="Times New Roman" w:hAnsi="Times New Roman"/>
          <w:sz w:val="24"/>
          <w:szCs w:val="24"/>
        </w:rPr>
        <w:t xml:space="preserve"> Електрична енергія (ДК 021:2015 – 09310000-5 «Електрична енергія»). </w:t>
      </w:r>
    </w:p>
    <w:p w14:paraId="20ECBD4F" w14:textId="05C13E28" w:rsidR="00171A09"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Вид та ідентифікатор процедури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801CBB">
        <w:rPr>
          <w:rFonts w:ascii="Times New Roman" w:hAnsi="Times New Roman"/>
          <w:sz w:val="24"/>
          <w:szCs w:val="24"/>
        </w:rPr>
        <w:t>відкриті торги</w:t>
      </w:r>
      <w:r w:rsidR="00801CBB" w:rsidRPr="006E7A0B">
        <w:rPr>
          <w:rFonts w:ascii="Times New Roman" w:hAnsi="Times New Roman"/>
          <w:sz w:val="24"/>
          <w:szCs w:val="24"/>
        </w:rPr>
        <w:t xml:space="preserve">, </w:t>
      </w:r>
      <w:r w:rsidR="00801CBB" w:rsidRPr="006E7A0B">
        <w:rPr>
          <w:rFonts w:ascii="Times New Roman" w:hAnsi="Times New Roman"/>
          <w:sz w:val="24"/>
          <w:szCs w:val="24"/>
          <w:shd w:val="clear" w:color="auto" w:fill="FFFFFF"/>
        </w:rPr>
        <w:t>UA-2021-12-2</w:t>
      </w:r>
      <w:r w:rsidR="005444CA">
        <w:rPr>
          <w:rFonts w:ascii="Times New Roman" w:hAnsi="Times New Roman"/>
          <w:sz w:val="24"/>
          <w:szCs w:val="24"/>
          <w:shd w:val="clear" w:color="auto" w:fill="FFFFFF"/>
        </w:rPr>
        <w:t>8</w:t>
      </w:r>
      <w:r w:rsidR="00801CBB" w:rsidRPr="006E7A0B">
        <w:rPr>
          <w:rFonts w:ascii="Times New Roman" w:hAnsi="Times New Roman"/>
          <w:sz w:val="24"/>
          <w:szCs w:val="24"/>
          <w:shd w:val="clear" w:color="auto" w:fill="FFFFFF"/>
        </w:rPr>
        <w:t>-0</w:t>
      </w:r>
      <w:r w:rsidR="005444CA">
        <w:rPr>
          <w:rFonts w:ascii="Times New Roman" w:hAnsi="Times New Roman"/>
          <w:sz w:val="24"/>
          <w:szCs w:val="24"/>
          <w:shd w:val="clear" w:color="auto" w:fill="FFFFFF"/>
        </w:rPr>
        <w:t>00091</w:t>
      </w:r>
      <w:r w:rsidR="00801CBB" w:rsidRPr="006E7A0B">
        <w:rPr>
          <w:rFonts w:ascii="Times New Roman" w:hAnsi="Times New Roman"/>
          <w:sz w:val="24"/>
          <w:szCs w:val="24"/>
          <w:shd w:val="clear" w:color="auto" w:fill="FFFFFF"/>
        </w:rPr>
        <w:t>-</w:t>
      </w:r>
      <w:r w:rsidR="005444CA">
        <w:rPr>
          <w:rFonts w:ascii="Times New Roman" w:hAnsi="Times New Roman"/>
          <w:sz w:val="24"/>
          <w:szCs w:val="24"/>
          <w:shd w:val="clear" w:color="auto" w:fill="FFFFFF"/>
          <w:lang w:val="en-US"/>
        </w:rPr>
        <w:t>b</w:t>
      </w:r>
      <w:r w:rsidRPr="006E7A0B">
        <w:rPr>
          <w:rFonts w:ascii="Times New Roman" w:hAnsi="Times New Roman"/>
          <w:sz w:val="24"/>
          <w:szCs w:val="24"/>
        </w:rPr>
        <w:t>.</w:t>
      </w:r>
    </w:p>
    <w:p w14:paraId="3527350D" w14:textId="00E50384"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Очікувана вартість та обґрунтування очікуваної вартості предмета закупівлі</w:t>
      </w:r>
      <w:r w:rsidRPr="00801CBB">
        <w:rPr>
          <w:rFonts w:ascii="Times New Roman" w:hAnsi="Times New Roman"/>
          <w:b/>
          <w:bCs/>
          <w:sz w:val="24"/>
          <w:szCs w:val="24"/>
        </w:rPr>
        <w:t>:</w:t>
      </w:r>
      <w:r w:rsidRPr="00801CBB">
        <w:rPr>
          <w:rFonts w:ascii="Times New Roman" w:hAnsi="Times New Roman"/>
          <w:sz w:val="24"/>
          <w:szCs w:val="24"/>
        </w:rPr>
        <w:t xml:space="preserve"> </w:t>
      </w:r>
      <w:r w:rsidR="005444CA" w:rsidRPr="005444CA">
        <w:rPr>
          <w:rFonts w:ascii="Times New Roman" w:hAnsi="Times New Roman"/>
          <w:sz w:val="24"/>
          <w:szCs w:val="24"/>
          <w:lang w:val="ru-RU"/>
        </w:rPr>
        <w:t>2</w:t>
      </w:r>
      <w:r w:rsidR="006E7A0B">
        <w:rPr>
          <w:rFonts w:ascii="Times New Roman" w:hAnsi="Times New Roman"/>
          <w:sz w:val="24"/>
          <w:szCs w:val="24"/>
        </w:rPr>
        <w:t> </w:t>
      </w:r>
      <w:r w:rsidR="005444CA" w:rsidRPr="005444CA">
        <w:rPr>
          <w:rFonts w:ascii="Times New Roman" w:hAnsi="Times New Roman"/>
          <w:sz w:val="24"/>
          <w:szCs w:val="24"/>
          <w:lang w:val="ru-RU"/>
        </w:rPr>
        <w:t>148</w:t>
      </w:r>
      <w:r w:rsidR="006E7A0B">
        <w:rPr>
          <w:rFonts w:ascii="Times New Roman" w:hAnsi="Times New Roman"/>
          <w:sz w:val="24"/>
          <w:szCs w:val="24"/>
        </w:rPr>
        <w:t> </w:t>
      </w:r>
      <w:r w:rsidR="005444CA" w:rsidRPr="005444CA">
        <w:rPr>
          <w:rFonts w:ascii="Times New Roman" w:hAnsi="Times New Roman"/>
          <w:sz w:val="24"/>
          <w:szCs w:val="24"/>
          <w:lang w:val="ru-RU"/>
        </w:rPr>
        <w:t>471</w:t>
      </w:r>
      <w:r w:rsidR="006E7A0B">
        <w:rPr>
          <w:rFonts w:ascii="Times New Roman" w:hAnsi="Times New Roman"/>
          <w:sz w:val="24"/>
          <w:szCs w:val="24"/>
        </w:rPr>
        <w:t>,00</w:t>
      </w:r>
      <w:r w:rsidRPr="00801CBB">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6E7A0B">
        <w:rPr>
          <w:rFonts w:ascii="Times New Roman" w:hAnsi="Times New Roman"/>
          <w:sz w:val="24"/>
          <w:szCs w:val="24"/>
        </w:rPr>
        <w:t>2021</w:t>
      </w:r>
      <w:r w:rsidRPr="00801CBB">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801CBB">
        <w:rPr>
          <w:rFonts w:ascii="Times New Roman" w:hAnsi="Times New Roman"/>
          <w:sz w:val="24"/>
          <w:szCs w:val="24"/>
        </w:rPr>
        <w:t>електропостачальників</w:t>
      </w:r>
      <w:proofErr w:type="spellEnd"/>
      <w:r w:rsidRPr="00801CBB">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801CBB">
        <w:rPr>
          <w:rFonts w:ascii="Times New Roman" w:hAnsi="Times New Roman"/>
          <w:sz w:val="24"/>
          <w:szCs w:val="24"/>
        </w:rPr>
        <w:t>закупованої</w:t>
      </w:r>
      <w:proofErr w:type="spellEnd"/>
      <w:r w:rsidRPr="00801CBB">
        <w:rPr>
          <w:rFonts w:ascii="Times New Roman" w:hAnsi="Times New Roman"/>
          <w:sz w:val="24"/>
          <w:szCs w:val="24"/>
        </w:rPr>
        <w:t xml:space="preserve"> </w:t>
      </w:r>
      <w:proofErr w:type="spellStart"/>
      <w:r w:rsidRPr="00801CBB">
        <w:rPr>
          <w:rFonts w:ascii="Times New Roman" w:hAnsi="Times New Roman"/>
          <w:sz w:val="24"/>
          <w:szCs w:val="24"/>
        </w:rPr>
        <w:t>електропостачальником</w:t>
      </w:r>
      <w:proofErr w:type="spellEnd"/>
      <w:r w:rsidRPr="00801CBB">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та всі визначені законодавством податки та збори. </w:t>
      </w:r>
    </w:p>
    <w:p w14:paraId="1C77388D"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Нормативно-правове регулювання</w:t>
      </w:r>
      <w:r w:rsidRPr="00801CBB">
        <w:rPr>
          <w:rFonts w:ascii="Times New Roman" w:hAnsi="Times New Roman"/>
          <w:b/>
          <w:bCs/>
          <w:sz w:val="24"/>
          <w:szCs w:val="24"/>
        </w:rPr>
        <w:t>.</w:t>
      </w:r>
      <w:r w:rsidRPr="00801CBB">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801CBB" w:rsidRDefault="00171A09" w:rsidP="00801CBB">
      <w:pPr>
        <w:spacing w:after="0" w:line="240" w:lineRule="auto"/>
        <w:jc w:val="both"/>
        <w:rPr>
          <w:rStyle w:val="rvts0"/>
          <w:rFonts w:ascii="Times New Roman" w:hAnsi="Times New Roman"/>
          <w:sz w:val="24"/>
          <w:szCs w:val="24"/>
        </w:rPr>
      </w:pPr>
      <w:r w:rsidRPr="00801CBB">
        <w:rPr>
          <w:rFonts w:ascii="Times New Roman" w:hAnsi="Times New Roman"/>
          <w:b/>
          <w:sz w:val="24"/>
          <w:szCs w:val="24"/>
        </w:rPr>
        <w:t>Загальні положення.</w:t>
      </w:r>
      <w:r w:rsidRPr="00801CBB">
        <w:rPr>
          <w:rFonts w:ascii="Times New Roman" w:hAnsi="Times New Roman"/>
          <w:sz w:val="24"/>
          <w:szCs w:val="24"/>
        </w:rPr>
        <w:t xml:space="preserve"> Згідно з пунктом 26 статті 1 Закону </w:t>
      </w:r>
      <w:r w:rsidRPr="00801CBB">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801CBB">
        <w:rPr>
          <w:rStyle w:val="rvts0"/>
          <w:rFonts w:ascii="Times New Roman" w:hAnsi="Times New Roman"/>
          <w:sz w:val="24"/>
          <w:szCs w:val="24"/>
        </w:rPr>
        <w:t>електропостачальниками</w:t>
      </w:r>
      <w:proofErr w:type="spellEnd"/>
      <w:r w:rsidRPr="00801CBB">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t xml:space="preserve">Інформація про </w:t>
      </w:r>
      <w:proofErr w:type="spellStart"/>
      <w:r w:rsidRPr="00801CBB">
        <w:rPr>
          <w:rFonts w:ascii="Times New Roman" w:hAnsi="Times New Roman"/>
          <w:sz w:val="24"/>
          <w:szCs w:val="24"/>
        </w:rPr>
        <w:t>електропостачальника</w:t>
      </w:r>
      <w:proofErr w:type="spellEnd"/>
      <w:r w:rsidRPr="00801CBB">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801CBB">
        <w:rPr>
          <w:rFonts w:ascii="Times New Roman" w:hAnsi="Times New Roman"/>
          <w:sz w:val="24"/>
          <w:szCs w:val="24"/>
        </w:rPr>
        <w:t>вебсайті</w:t>
      </w:r>
      <w:proofErr w:type="spellEnd"/>
      <w:r w:rsidRPr="00801CBB">
        <w:rPr>
          <w:rFonts w:ascii="Times New Roman" w:hAnsi="Times New Roman"/>
          <w:sz w:val="24"/>
          <w:szCs w:val="24"/>
        </w:rPr>
        <w:t xml:space="preserve"> НКРЕКП у розділі: </w:t>
      </w:r>
      <w:hyperlink r:id="rId5" w:history="1">
        <w:r w:rsidRPr="00801CBB">
          <w:rPr>
            <w:rStyle w:val="a3"/>
            <w:rFonts w:ascii="Times New Roman" w:hAnsi="Times New Roman"/>
            <w:sz w:val="24"/>
            <w:szCs w:val="24"/>
          </w:rPr>
          <w:t>Електрична енергія</w:t>
        </w:r>
      </w:hyperlink>
      <w:r w:rsidRPr="00801CBB">
        <w:rPr>
          <w:rFonts w:ascii="Times New Roman" w:hAnsi="Times New Roman"/>
          <w:sz w:val="24"/>
          <w:szCs w:val="24"/>
        </w:rPr>
        <w:t>  /  </w:t>
      </w:r>
      <w:hyperlink r:id="rId6" w:history="1">
        <w:r w:rsidRPr="00801CBB">
          <w:rPr>
            <w:rStyle w:val="a3"/>
            <w:rFonts w:ascii="Times New Roman" w:hAnsi="Times New Roman"/>
            <w:sz w:val="24"/>
            <w:szCs w:val="24"/>
          </w:rPr>
          <w:t>Ліцензування</w:t>
        </w:r>
      </w:hyperlink>
      <w:r w:rsidRPr="00801CBB">
        <w:rPr>
          <w:rFonts w:ascii="Times New Roman" w:hAnsi="Times New Roman"/>
          <w:sz w:val="24"/>
          <w:szCs w:val="24"/>
        </w:rPr>
        <w:t>  /  </w:t>
      </w:r>
      <w:hyperlink r:id="rId7" w:history="1">
        <w:r w:rsidRPr="00801CBB">
          <w:rPr>
            <w:rStyle w:val="a3"/>
            <w:rFonts w:ascii="Times New Roman" w:hAnsi="Times New Roman"/>
            <w:sz w:val="24"/>
            <w:szCs w:val="24"/>
          </w:rPr>
          <w:t>Реєстри ліцензіатів</w:t>
        </w:r>
      </w:hyperlink>
      <w:r w:rsidRPr="00801CBB">
        <w:rPr>
          <w:rFonts w:ascii="Times New Roman" w:hAnsi="Times New Roman"/>
          <w:sz w:val="24"/>
          <w:szCs w:val="24"/>
        </w:rPr>
        <w:t xml:space="preserve"> (вид діяльності — постачання електричної енергії). </w:t>
      </w:r>
    </w:p>
    <w:p w14:paraId="6EFA262C" w14:textId="77777777" w:rsidR="00171A09" w:rsidRPr="00801CBB" w:rsidRDefault="00171A09" w:rsidP="00801CBB">
      <w:pPr>
        <w:spacing w:after="0" w:line="240" w:lineRule="auto"/>
        <w:ind w:firstLine="708"/>
        <w:jc w:val="both"/>
        <w:rPr>
          <w:rFonts w:ascii="Times New Roman" w:hAnsi="Times New Roman"/>
          <w:sz w:val="24"/>
          <w:szCs w:val="24"/>
        </w:rPr>
      </w:pPr>
    </w:p>
    <w:p w14:paraId="0D975CAD" w14:textId="0EF4C229"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 xml:space="preserve">Обґрунтування технічних характеристик. </w:t>
      </w:r>
      <w:r w:rsidRPr="00801CBB">
        <w:rPr>
          <w:rFonts w:ascii="Times New Roman" w:hAnsi="Times New Roman"/>
          <w:sz w:val="24"/>
          <w:szCs w:val="24"/>
        </w:rPr>
        <w:t xml:space="preserve">Термін постачання — </w:t>
      </w:r>
      <w:r w:rsidRPr="00801CBB">
        <w:rPr>
          <w:rFonts w:ascii="Times New Roman" w:hAnsi="Times New Roman"/>
          <w:i/>
          <w:sz w:val="24"/>
          <w:szCs w:val="24"/>
        </w:rPr>
        <w:t>з дати укладання договор</w:t>
      </w:r>
      <w:r w:rsidR="00801CBB">
        <w:rPr>
          <w:rFonts w:ascii="Times New Roman" w:hAnsi="Times New Roman"/>
          <w:i/>
          <w:sz w:val="24"/>
          <w:szCs w:val="24"/>
        </w:rPr>
        <w:t>у</w:t>
      </w:r>
      <w:r w:rsidRPr="00801CBB">
        <w:rPr>
          <w:rFonts w:ascii="Times New Roman" w:hAnsi="Times New Roman"/>
          <w:sz w:val="24"/>
          <w:szCs w:val="24"/>
        </w:rPr>
        <w:t xml:space="preserve"> по </w:t>
      </w:r>
      <w:r w:rsidR="00801CBB">
        <w:rPr>
          <w:rFonts w:ascii="Times New Roman" w:hAnsi="Times New Roman"/>
          <w:sz w:val="24"/>
          <w:szCs w:val="24"/>
        </w:rPr>
        <w:t>31.12.</w:t>
      </w:r>
      <w:r w:rsidRPr="00801CBB">
        <w:rPr>
          <w:rFonts w:ascii="Times New Roman" w:hAnsi="Times New Roman"/>
          <w:sz w:val="24"/>
          <w:szCs w:val="24"/>
        </w:rPr>
        <w:t>202</w:t>
      </w:r>
      <w:r w:rsidR="00801CBB">
        <w:rPr>
          <w:rFonts w:ascii="Times New Roman" w:hAnsi="Times New Roman"/>
          <w:sz w:val="24"/>
          <w:szCs w:val="24"/>
        </w:rPr>
        <w:t>2</w:t>
      </w:r>
      <w:r w:rsidRPr="00801CBB">
        <w:rPr>
          <w:rFonts w:ascii="Times New Roman" w:hAnsi="Times New Roman"/>
          <w:sz w:val="24"/>
          <w:szCs w:val="24"/>
        </w:rPr>
        <w:t xml:space="preserve">р. </w:t>
      </w:r>
    </w:p>
    <w:p w14:paraId="02CB018A" w14:textId="7FD299A6"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sz w:val="24"/>
          <w:szCs w:val="24"/>
        </w:rPr>
        <w:lastRenderedPageBreak/>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5444CA" w:rsidRPr="005444CA">
        <w:rPr>
          <w:rFonts w:ascii="Times New Roman" w:hAnsi="Times New Roman"/>
          <w:sz w:val="24"/>
          <w:szCs w:val="24"/>
          <w:lang w:val="ru-RU"/>
        </w:rPr>
        <w:t>390631</w:t>
      </w:r>
      <w:bookmarkStart w:id="0" w:name="_GoBack"/>
      <w:bookmarkEnd w:id="0"/>
      <w:r w:rsidRPr="00801CBB">
        <w:rPr>
          <w:rFonts w:ascii="Times New Roman" w:hAnsi="Times New Roman"/>
          <w:sz w:val="24"/>
          <w:szCs w:val="24"/>
        </w:rPr>
        <w:t xml:space="preserve"> кВт. год на 202</w:t>
      </w:r>
      <w:r w:rsidR="006E7A0B">
        <w:rPr>
          <w:rFonts w:ascii="Times New Roman" w:hAnsi="Times New Roman"/>
          <w:sz w:val="24"/>
          <w:szCs w:val="24"/>
        </w:rPr>
        <w:t xml:space="preserve">2 </w:t>
      </w:r>
      <w:r w:rsidRPr="00801CBB">
        <w:rPr>
          <w:rFonts w:ascii="Times New Roman" w:hAnsi="Times New Roman"/>
          <w:sz w:val="24"/>
          <w:szCs w:val="24"/>
        </w:rPr>
        <w:t>р.</w:t>
      </w:r>
    </w:p>
    <w:p w14:paraId="4106B073" w14:textId="77777777" w:rsidR="00171A09" w:rsidRPr="00801CBB" w:rsidRDefault="00171A09" w:rsidP="00801CBB">
      <w:pPr>
        <w:spacing w:after="0" w:line="240" w:lineRule="auto"/>
        <w:ind w:firstLine="708"/>
        <w:jc w:val="both"/>
        <w:rPr>
          <w:rFonts w:ascii="Times New Roman" w:hAnsi="Times New Roman"/>
          <w:sz w:val="24"/>
          <w:szCs w:val="24"/>
        </w:rPr>
      </w:pPr>
    </w:p>
    <w:p w14:paraId="38ABF0CA" w14:textId="77777777" w:rsidR="00171A09" w:rsidRPr="00801CBB" w:rsidRDefault="00171A09" w:rsidP="00801CBB">
      <w:pPr>
        <w:spacing w:after="0" w:line="240" w:lineRule="auto"/>
        <w:jc w:val="both"/>
        <w:rPr>
          <w:rFonts w:ascii="Times New Roman" w:hAnsi="Times New Roman"/>
          <w:sz w:val="24"/>
          <w:szCs w:val="24"/>
        </w:rPr>
      </w:pPr>
      <w:r w:rsidRPr="00801CBB">
        <w:rPr>
          <w:rFonts w:ascii="Times New Roman" w:hAnsi="Times New Roman"/>
          <w:b/>
          <w:sz w:val="24"/>
          <w:szCs w:val="24"/>
        </w:rPr>
        <w:t>Обґрунтування якісних характеристик</w:t>
      </w:r>
      <w:r w:rsidRPr="00801CBB">
        <w:rPr>
          <w:rFonts w:ascii="Times New Roman" w:hAnsi="Times New Roman"/>
          <w:sz w:val="24"/>
          <w:szCs w:val="24"/>
        </w:rPr>
        <w:t xml:space="preserve">. Пунктом 1.1.2 глави 1.1 розділу І ПРРЕЕ визначено, що </w:t>
      </w:r>
      <w:bookmarkStart w:id="1" w:name="w1_1"/>
      <w:r w:rsidRPr="00801CBB">
        <w:rPr>
          <w:rFonts w:ascii="Times New Roman" w:hAnsi="Times New Roman"/>
          <w:sz w:val="24"/>
          <w:szCs w:val="24"/>
        </w:rPr>
        <w:t>якість</w:t>
      </w:r>
      <w:bookmarkEnd w:id="1"/>
      <w:r w:rsidRPr="00801CBB">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801CBB">
        <w:rPr>
          <w:rFonts w:ascii="Times New Roman" w:hAnsi="Times New Roman"/>
          <w:sz w:val="24"/>
          <w:szCs w:val="24"/>
        </w:rPr>
        <w:t>якість</w:t>
      </w:r>
      <w:bookmarkEnd w:id="2"/>
      <w:r w:rsidRPr="00801CBB">
        <w:rPr>
          <w:rFonts w:ascii="Times New Roman" w:hAnsi="Times New Roman"/>
          <w:sz w:val="24"/>
          <w:szCs w:val="24"/>
        </w:rPr>
        <w:t xml:space="preserve"> електричної енергії.</w:t>
      </w:r>
    </w:p>
    <w:p w14:paraId="37414B07"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801CBB" w:rsidRDefault="00171A09" w:rsidP="00801CBB">
      <w:pPr>
        <w:spacing w:after="0" w:line="240" w:lineRule="auto"/>
        <w:jc w:val="both"/>
        <w:rPr>
          <w:rFonts w:ascii="Times New Roman" w:eastAsia="Times New Roman" w:hAnsi="Times New Roman"/>
          <w:sz w:val="24"/>
          <w:szCs w:val="24"/>
          <w:lang w:eastAsia="uk-UA"/>
        </w:rPr>
      </w:pP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801CBB">
        <w:rPr>
          <w:rFonts w:ascii="Times New Roman" w:eastAsia="Times New Roman" w:hAnsi="Times New Roman"/>
          <w:sz w:val="24"/>
          <w:szCs w:val="24"/>
          <w:lang w:eastAsia="uk-UA"/>
        </w:rPr>
        <w:t>Електропостачальник</w:t>
      </w:r>
      <w:proofErr w:type="spellEnd"/>
      <w:r w:rsidRPr="00801CBB">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801CBB">
        <w:rPr>
          <w:rFonts w:ascii="Times New Roman" w:eastAsia="Times New Roman" w:hAnsi="Times New Roman"/>
          <w:sz w:val="24"/>
          <w:szCs w:val="24"/>
          <w:lang w:eastAsia="uk-UA"/>
        </w:rPr>
        <w:t>електропостачальником</w:t>
      </w:r>
      <w:proofErr w:type="spellEnd"/>
      <w:r w:rsidRPr="00801CBB">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801CBB">
        <w:rPr>
          <w:rFonts w:ascii="Times New Roman" w:eastAsia="Times New Roman" w:hAnsi="Times New Roman"/>
          <w:sz w:val="24"/>
          <w:szCs w:val="24"/>
          <w:lang w:eastAsia="uk-UA"/>
        </w:rPr>
        <w:t>вебсайті</w:t>
      </w:r>
      <w:proofErr w:type="spellEnd"/>
      <w:r w:rsidRPr="00801CBB">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801CBB" w:rsidRDefault="00316EC5" w:rsidP="00801CBB">
      <w:pPr>
        <w:spacing w:after="0" w:line="240" w:lineRule="auto"/>
        <w:jc w:val="both"/>
        <w:rPr>
          <w:rFonts w:ascii="Times New Roman" w:hAnsi="Times New Roman"/>
          <w:sz w:val="24"/>
          <w:szCs w:val="24"/>
        </w:rPr>
      </w:pPr>
    </w:p>
    <w:sectPr w:rsidR="00316EC5" w:rsidRPr="00801C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171A09"/>
    <w:rsid w:val="003130BE"/>
    <w:rsid w:val="00316EC5"/>
    <w:rsid w:val="005444CA"/>
    <w:rsid w:val="0064453D"/>
    <w:rsid w:val="006E7A0B"/>
    <w:rsid w:val="00801CBB"/>
    <w:rsid w:val="008D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6445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10">
    <w:name w:val="Заголовок 1 Знак"/>
    <w:basedOn w:val="a0"/>
    <w:link w:val="1"/>
    <w:uiPriority w:val="9"/>
    <w:rsid w:val="0064453D"/>
    <w:rPr>
      <w:rFonts w:asciiTheme="majorHAnsi" w:eastAsiaTheme="majorEastAsia" w:hAnsiTheme="majorHAnsi" w:cstheme="majorBidi"/>
      <w:b/>
      <w:bCs/>
      <w:color w:val="2F5496"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64453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10">
    <w:name w:val="Заголовок 1 Знак"/>
    <w:basedOn w:val="a0"/>
    <w:link w:val="1"/>
    <w:uiPriority w:val="9"/>
    <w:rsid w:val="0064453D"/>
    <w:rPr>
      <w:rFonts w:asciiTheme="majorHAnsi" w:eastAsiaTheme="majorEastAsia" w:hAnsiTheme="majorHAnsi" w:cstheme="majorBidi"/>
      <w:b/>
      <w:bCs/>
      <w:color w:val="2F5496"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1049</Words>
  <Characters>5985</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2021-12-30T10:24:00Z</dcterms:created>
  <dcterms:modified xsi:type="dcterms:W3CDTF">2021-12-30T10:30:00Z</dcterms:modified>
</cp:coreProperties>
</file>