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D2F13E" w14:textId="77777777" w:rsidR="00404C9E" w:rsidRDefault="00404C9E" w:rsidP="006B6FA0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14:paraId="167C86E8" w14:textId="77777777" w:rsidR="00404C9E" w:rsidRDefault="00404C9E" w:rsidP="006B6FA0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14:paraId="15FD2045" w14:textId="0A7DC85E" w:rsidR="00444B1A" w:rsidRPr="00262A43" w:rsidRDefault="00444B1A" w:rsidP="006B6FA0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262A43">
        <w:rPr>
          <w:rFonts w:ascii="Times New Roman" w:eastAsia="Times New Roman" w:hAnsi="Times New Roman"/>
          <w:b/>
        </w:rPr>
        <w:t>ОБҐРУНТУВАННЯ</w:t>
      </w:r>
    </w:p>
    <w:p w14:paraId="63FB0FCD" w14:textId="5044961C" w:rsidR="00444B1A" w:rsidRPr="00262A43" w:rsidRDefault="00444B1A" w:rsidP="006B6FA0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262A43">
        <w:rPr>
          <w:rFonts w:ascii="Times New Roman" w:hAnsi="Times New Roman"/>
          <w:b/>
          <w:bCs/>
        </w:rPr>
        <w:t>технічних та якісних характеристик,</w:t>
      </w:r>
    </w:p>
    <w:p w14:paraId="319A0922" w14:textId="68DE9EC2" w:rsidR="00444B1A" w:rsidRDefault="00444B1A" w:rsidP="006B6FA0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262A43">
        <w:rPr>
          <w:rFonts w:ascii="Times New Roman" w:hAnsi="Times New Roman"/>
          <w:b/>
          <w:bCs/>
        </w:rPr>
        <w:t>його очікуваної вартості та/або розміру бюджетного призначення</w:t>
      </w:r>
    </w:p>
    <w:p w14:paraId="3F7D7515" w14:textId="77777777" w:rsidR="00262A43" w:rsidRPr="00262A43" w:rsidRDefault="00262A43" w:rsidP="006B6FA0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6B79D080" w14:textId="53272A98" w:rsidR="00444B1A" w:rsidRPr="00262A43" w:rsidRDefault="00444B1A" w:rsidP="006B6FA0">
      <w:pPr>
        <w:spacing w:after="0" w:line="240" w:lineRule="auto"/>
        <w:jc w:val="center"/>
        <w:rPr>
          <w:rFonts w:ascii="Times New Roman" w:hAnsi="Times New Roman"/>
        </w:rPr>
      </w:pPr>
      <w:r w:rsidRPr="00262A43">
        <w:rPr>
          <w:rFonts w:ascii="Times New Roman" w:hAnsi="Times New Roman"/>
          <w:bCs/>
          <w:lang w:eastAsia="ar-SA"/>
        </w:rPr>
        <w:t>Показник національного класифікатора України ДК 021:2015 “Єдиний закупівельний словник” –</w:t>
      </w:r>
      <w:r w:rsidRPr="00262A43">
        <w:rPr>
          <w:rFonts w:ascii="Times New Roman" w:hAnsi="Times New Roman"/>
          <w:b/>
          <w:lang w:eastAsia="ar-SA"/>
        </w:rPr>
        <w:t xml:space="preserve"> </w:t>
      </w:r>
      <w:r w:rsidRPr="00262A43">
        <w:rPr>
          <w:rFonts w:ascii="Times New Roman" w:hAnsi="Times New Roman"/>
        </w:rPr>
        <w:t>ДК 021:2015:</w:t>
      </w:r>
      <w:r w:rsidR="0003055D" w:rsidRPr="00262A43">
        <w:rPr>
          <w:rFonts w:ascii="Times New Roman" w:eastAsia="Times New Roman" w:hAnsi="Times New Roman"/>
        </w:rPr>
        <w:t xml:space="preserve"> </w:t>
      </w:r>
      <w:r w:rsidR="005E705E" w:rsidRPr="00CB2F36">
        <w:rPr>
          <w:rFonts w:ascii="Times New Roman" w:eastAsia="Times New Roman" w:hAnsi="Times New Roman"/>
          <w:lang w:val="ru-RU"/>
        </w:rPr>
        <w:t xml:space="preserve">98370000-7 — </w:t>
      </w:r>
      <w:proofErr w:type="spellStart"/>
      <w:r w:rsidR="005E705E" w:rsidRPr="00CB2F36">
        <w:rPr>
          <w:rFonts w:ascii="Times New Roman" w:eastAsia="Times New Roman" w:hAnsi="Times New Roman"/>
          <w:lang w:val="ru-RU"/>
        </w:rPr>
        <w:t>Поховальні</w:t>
      </w:r>
      <w:proofErr w:type="spellEnd"/>
      <w:r w:rsidR="005E705E" w:rsidRPr="00CB2F36">
        <w:rPr>
          <w:rFonts w:ascii="Times New Roman" w:eastAsia="Times New Roman" w:hAnsi="Times New Roman"/>
          <w:lang w:val="ru-RU"/>
        </w:rPr>
        <w:t xml:space="preserve"> та </w:t>
      </w:r>
      <w:proofErr w:type="spellStart"/>
      <w:r w:rsidR="005E705E" w:rsidRPr="00CB2F36">
        <w:rPr>
          <w:rFonts w:ascii="Times New Roman" w:eastAsia="Times New Roman" w:hAnsi="Times New Roman"/>
          <w:lang w:val="ru-RU"/>
        </w:rPr>
        <w:t>супутні</w:t>
      </w:r>
      <w:proofErr w:type="spellEnd"/>
      <w:r w:rsidR="005E705E" w:rsidRPr="00CB2F36">
        <w:rPr>
          <w:rFonts w:ascii="Times New Roman" w:eastAsia="Times New Roman" w:hAnsi="Times New Roman"/>
          <w:lang w:val="ru-RU"/>
        </w:rPr>
        <w:t xml:space="preserve"> </w:t>
      </w:r>
      <w:proofErr w:type="spellStart"/>
      <w:r w:rsidR="005E705E" w:rsidRPr="00CB2F36">
        <w:rPr>
          <w:rFonts w:ascii="Times New Roman" w:eastAsia="Times New Roman" w:hAnsi="Times New Roman"/>
          <w:lang w:val="ru-RU"/>
        </w:rPr>
        <w:t>послуги</w:t>
      </w:r>
      <w:proofErr w:type="spellEnd"/>
      <w:r w:rsidR="005E705E" w:rsidRPr="00262A43">
        <w:rPr>
          <w:rFonts w:ascii="Times New Roman" w:eastAsia="Times New Roman" w:hAnsi="Times New Roman"/>
          <w:lang w:val="ru-RU"/>
        </w:rPr>
        <w:t>.</w:t>
      </w:r>
      <w:r w:rsidR="005E705E" w:rsidRPr="00262A43">
        <w:rPr>
          <w:rFonts w:ascii="Times New Roman" w:hAnsi="Times New Roman"/>
        </w:rPr>
        <w:t xml:space="preserve"> </w:t>
      </w:r>
      <w:r w:rsidR="00CB2F36" w:rsidRPr="00262A43">
        <w:rPr>
          <w:rFonts w:ascii="Times New Roman" w:hAnsi="Times New Roman"/>
        </w:rPr>
        <w:t>Ритуальні послуги, а саме: Поховання загиблих у зв’язку із військовою агресією Російської Федерації</w:t>
      </w:r>
      <w:r w:rsidR="0003055D" w:rsidRPr="00262A43">
        <w:rPr>
          <w:rFonts w:ascii="Times New Roman" w:eastAsia="Times New Roman" w:hAnsi="Times New Roman"/>
        </w:rPr>
        <w:t xml:space="preserve">, </w:t>
      </w:r>
      <w:r w:rsidRPr="00262A43">
        <w:rPr>
          <w:rFonts w:ascii="Times New Roman" w:hAnsi="Times New Roman"/>
        </w:rPr>
        <w:t>на 2023 рік</w:t>
      </w:r>
    </w:p>
    <w:p w14:paraId="3B40BCE8" w14:textId="225B7F76" w:rsidR="00444B1A" w:rsidRPr="00262A43" w:rsidRDefault="00444B1A" w:rsidP="006B6FA0">
      <w:pPr>
        <w:spacing w:after="0" w:line="240" w:lineRule="auto"/>
        <w:jc w:val="center"/>
        <w:rPr>
          <w:rFonts w:ascii="Times New Roman" w:hAnsi="Times New Roman"/>
        </w:rPr>
      </w:pPr>
      <w:r w:rsidRPr="00262A43">
        <w:rPr>
          <w:rFonts w:ascii="Times New Roman" w:hAnsi="Times New Roman"/>
        </w:rPr>
        <w:t xml:space="preserve">ідентифікаційний номер в електронній системі </w:t>
      </w:r>
      <w:proofErr w:type="spellStart"/>
      <w:r w:rsidRPr="00262A43">
        <w:rPr>
          <w:rFonts w:ascii="Times New Roman" w:hAnsi="Times New Roman"/>
        </w:rPr>
        <w:t>закупівель</w:t>
      </w:r>
      <w:proofErr w:type="spellEnd"/>
      <w:r w:rsidRPr="00262A43">
        <w:rPr>
          <w:rFonts w:ascii="Times New Roman" w:hAnsi="Times New Roman"/>
        </w:rPr>
        <w:t>: UA-2023-0</w:t>
      </w:r>
      <w:r w:rsidR="003B2668" w:rsidRPr="00262A43">
        <w:rPr>
          <w:rFonts w:ascii="Times New Roman" w:hAnsi="Times New Roman"/>
        </w:rPr>
        <w:t>9</w:t>
      </w:r>
      <w:r w:rsidRPr="00262A43">
        <w:rPr>
          <w:rFonts w:ascii="Times New Roman" w:hAnsi="Times New Roman"/>
        </w:rPr>
        <w:t>-1</w:t>
      </w:r>
      <w:r w:rsidR="00E21853" w:rsidRPr="00262A43">
        <w:rPr>
          <w:rFonts w:ascii="Times New Roman" w:hAnsi="Times New Roman"/>
        </w:rPr>
        <w:t>5</w:t>
      </w:r>
      <w:r w:rsidRPr="00262A43">
        <w:rPr>
          <w:rFonts w:ascii="Times New Roman" w:hAnsi="Times New Roman"/>
        </w:rPr>
        <w:t>-0</w:t>
      </w:r>
      <w:r w:rsidR="00E21853" w:rsidRPr="00262A43">
        <w:rPr>
          <w:rFonts w:ascii="Times New Roman" w:hAnsi="Times New Roman"/>
        </w:rPr>
        <w:t>13357</w:t>
      </w:r>
      <w:r w:rsidRPr="00262A43">
        <w:rPr>
          <w:rFonts w:ascii="Times New Roman" w:hAnsi="Times New Roman"/>
        </w:rPr>
        <w:t>-а</w:t>
      </w:r>
    </w:p>
    <w:p w14:paraId="092B9ACF" w14:textId="77777777" w:rsidR="00262A43" w:rsidRPr="00262A43" w:rsidRDefault="00262A43" w:rsidP="006B6FA0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</w:p>
    <w:p w14:paraId="1E6038D4" w14:textId="016B34E8" w:rsidR="00262A43" w:rsidRDefault="003B2668" w:rsidP="006B6FA0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  <w:r w:rsidRPr="00262A43">
        <w:rPr>
          <w:rFonts w:ascii="Times New Roman" w:eastAsia="Times New Roman" w:hAnsi="Times New Roman"/>
          <w:b/>
        </w:rPr>
        <w:t xml:space="preserve">Обґрунтування технічних, якісних характеристик. </w:t>
      </w:r>
    </w:p>
    <w:p w14:paraId="5E760CA1" w14:textId="77777777" w:rsidR="00404C9E" w:rsidRPr="00404C9E" w:rsidRDefault="00404C9E" w:rsidP="00404C9E">
      <w:pPr>
        <w:spacing w:after="0"/>
        <w:rPr>
          <w:rFonts w:ascii="Times New Roman" w:eastAsiaTheme="minorHAnsi" w:hAnsi="Times New Roman"/>
          <w:bCs/>
          <w:i/>
          <w:iCs/>
          <w:lang w:val="ru-RU" w:eastAsia="en-US"/>
        </w:rPr>
      </w:pPr>
      <w:r w:rsidRPr="00404C9E">
        <w:rPr>
          <w:rFonts w:ascii="Times New Roman" w:eastAsiaTheme="minorHAnsi" w:hAnsi="Times New Roman"/>
          <w:bCs/>
          <w:i/>
          <w:iCs/>
          <w:lang w:eastAsia="en-US"/>
        </w:rPr>
        <w:t xml:space="preserve">Відповідно до Указу Президента України від 24 лютого 2022 року </w:t>
      </w:r>
      <w:proofErr w:type="spellStart"/>
      <w:r w:rsidRPr="00404C9E">
        <w:rPr>
          <w:rFonts w:ascii="Times New Roman" w:eastAsiaTheme="minorHAnsi" w:hAnsi="Times New Roman"/>
          <w:bCs/>
          <w:i/>
          <w:iCs/>
          <w:lang w:val="ru-RU" w:eastAsia="en-US"/>
        </w:rPr>
        <w:t>No</w:t>
      </w:r>
      <w:proofErr w:type="spellEnd"/>
      <w:r w:rsidRPr="00404C9E">
        <w:rPr>
          <w:rFonts w:ascii="Times New Roman" w:eastAsiaTheme="minorHAnsi" w:hAnsi="Times New Roman"/>
          <w:bCs/>
          <w:i/>
          <w:iCs/>
          <w:lang w:eastAsia="en-US"/>
        </w:rPr>
        <w:t xml:space="preserve">64/2022 «Про введення воєнного стану в Україні» у зв’язку з військовою агресією </w:t>
      </w:r>
      <w:proofErr w:type="spellStart"/>
      <w:r w:rsidRPr="00404C9E">
        <w:rPr>
          <w:rFonts w:ascii="Times New Roman" w:eastAsiaTheme="minorHAnsi" w:hAnsi="Times New Roman"/>
          <w:bCs/>
          <w:i/>
          <w:iCs/>
          <w:lang w:val="ru-RU" w:eastAsia="en-US"/>
        </w:rPr>
        <w:t>Російської</w:t>
      </w:r>
      <w:proofErr w:type="spellEnd"/>
      <w:r w:rsidRPr="00404C9E">
        <w:rPr>
          <w:rFonts w:ascii="Times New Roman" w:eastAsiaTheme="minorHAnsi" w:hAnsi="Times New Roman"/>
          <w:bCs/>
          <w:i/>
          <w:iCs/>
          <w:lang w:val="ru-RU" w:eastAsia="en-US"/>
        </w:rPr>
        <w:t xml:space="preserve"> </w:t>
      </w:r>
      <w:proofErr w:type="spellStart"/>
      <w:r w:rsidRPr="00404C9E">
        <w:rPr>
          <w:rFonts w:ascii="Times New Roman" w:eastAsiaTheme="minorHAnsi" w:hAnsi="Times New Roman"/>
          <w:bCs/>
          <w:i/>
          <w:iCs/>
          <w:lang w:val="ru-RU" w:eastAsia="en-US"/>
        </w:rPr>
        <w:t>Федерації</w:t>
      </w:r>
      <w:proofErr w:type="spellEnd"/>
      <w:r w:rsidRPr="00404C9E">
        <w:rPr>
          <w:rFonts w:ascii="Times New Roman" w:eastAsiaTheme="minorHAnsi" w:hAnsi="Times New Roman"/>
          <w:bCs/>
          <w:i/>
          <w:iCs/>
          <w:lang w:val="ru-RU" w:eastAsia="en-US"/>
        </w:rPr>
        <w:t xml:space="preserve"> </w:t>
      </w:r>
      <w:proofErr w:type="spellStart"/>
      <w:r w:rsidRPr="00404C9E">
        <w:rPr>
          <w:rFonts w:ascii="Times New Roman" w:eastAsiaTheme="minorHAnsi" w:hAnsi="Times New Roman"/>
          <w:bCs/>
          <w:i/>
          <w:iCs/>
          <w:lang w:val="ru-RU" w:eastAsia="en-US"/>
        </w:rPr>
        <w:t>проти</w:t>
      </w:r>
      <w:proofErr w:type="spellEnd"/>
      <w:r w:rsidRPr="00404C9E">
        <w:rPr>
          <w:rFonts w:ascii="Times New Roman" w:eastAsiaTheme="minorHAnsi" w:hAnsi="Times New Roman"/>
          <w:bCs/>
          <w:i/>
          <w:iCs/>
          <w:lang w:val="ru-RU" w:eastAsia="en-US"/>
        </w:rPr>
        <w:t xml:space="preserve"> </w:t>
      </w:r>
      <w:proofErr w:type="spellStart"/>
      <w:r w:rsidRPr="00404C9E">
        <w:rPr>
          <w:rFonts w:ascii="Times New Roman" w:eastAsiaTheme="minorHAnsi" w:hAnsi="Times New Roman"/>
          <w:bCs/>
          <w:i/>
          <w:iCs/>
          <w:lang w:val="ru-RU" w:eastAsia="en-US"/>
        </w:rPr>
        <w:t>України</w:t>
      </w:r>
      <w:proofErr w:type="spellEnd"/>
      <w:r w:rsidRPr="00404C9E">
        <w:rPr>
          <w:rFonts w:ascii="Times New Roman" w:eastAsiaTheme="minorHAnsi" w:hAnsi="Times New Roman"/>
          <w:bCs/>
          <w:i/>
          <w:iCs/>
          <w:lang w:val="ru-RU" w:eastAsia="en-US"/>
        </w:rPr>
        <w:t xml:space="preserve"> введено </w:t>
      </w:r>
      <w:proofErr w:type="spellStart"/>
      <w:r w:rsidRPr="00404C9E">
        <w:rPr>
          <w:rFonts w:ascii="Times New Roman" w:eastAsiaTheme="minorHAnsi" w:hAnsi="Times New Roman"/>
          <w:bCs/>
          <w:i/>
          <w:iCs/>
          <w:lang w:val="ru-RU" w:eastAsia="en-US"/>
        </w:rPr>
        <w:t>воєнний</w:t>
      </w:r>
      <w:proofErr w:type="spellEnd"/>
      <w:r w:rsidRPr="00404C9E">
        <w:rPr>
          <w:rFonts w:ascii="Times New Roman" w:eastAsiaTheme="minorHAnsi" w:hAnsi="Times New Roman"/>
          <w:bCs/>
          <w:i/>
          <w:iCs/>
          <w:lang w:val="ru-RU" w:eastAsia="en-US"/>
        </w:rPr>
        <w:t xml:space="preserve"> стан </w:t>
      </w:r>
      <w:proofErr w:type="spellStart"/>
      <w:r w:rsidRPr="00404C9E">
        <w:rPr>
          <w:rFonts w:ascii="Times New Roman" w:eastAsiaTheme="minorHAnsi" w:hAnsi="Times New Roman"/>
          <w:bCs/>
          <w:i/>
          <w:iCs/>
          <w:lang w:val="ru-RU" w:eastAsia="en-US"/>
        </w:rPr>
        <w:t>із</w:t>
      </w:r>
      <w:proofErr w:type="spellEnd"/>
      <w:r w:rsidRPr="00404C9E">
        <w:rPr>
          <w:rFonts w:ascii="Times New Roman" w:eastAsiaTheme="minorHAnsi" w:hAnsi="Times New Roman"/>
          <w:bCs/>
          <w:i/>
          <w:iCs/>
          <w:lang w:val="ru-RU" w:eastAsia="en-US"/>
        </w:rPr>
        <w:t xml:space="preserve"> 05 </w:t>
      </w:r>
      <w:proofErr w:type="spellStart"/>
      <w:r w:rsidRPr="00404C9E">
        <w:rPr>
          <w:rFonts w:ascii="Times New Roman" w:eastAsiaTheme="minorHAnsi" w:hAnsi="Times New Roman"/>
          <w:bCs/>
          <w:i/>
          <w:iCs/>
          <w:lang w:val="ru-RU" w:eastAsia="en-US"/>
        </w:rPr>
        <w:t>години</w:t>
      </w:r>
      <w:proofErr w:type="spellEnd"/>
      <w:r w:rsidRPr="00404C9E">
        <w:rPr>
          <w:rFonts w:ascii="Times New Roman" w:eastAsiaTheme="minorHAnsi" w:hAnsi="Times New Roman"/>
          <w:bCs/>
          <w:i/>
          <w:iCs/>
          <w:lang w:val="ru-RU" w:eastAsia="en-US"/>
        </w:rPr>
        <w:t xml:space="preserve"> 30 </w:t>
      </w:r>
      <w:proofErr w:type="spellStart"/>
      <w:r w:rsidRPr="00404C9E">
        <w:rPr>
          <w:rFonts w:ascii="Times New Roman" w:eastAsiaTheme="minorHAnsi" w:hAnsi="Times New Roman"/>
          <w:bCs/>
          <w:i/>
          <w:iCs/>
          <w:lang w:val="ru-RU" w:eastAsia="en-US"/>
        </w:rPr>
        <w:t>хвилин</w:t>
      </w:r>
      <w:proofErr w:type="spellEnd"/>
      <w:r w:rsidRPr="00404C9E">
        <w:rPr>
          <w:rFonts w:ascii="Times New Roman" w:eastAsiaTheme="minorHAnsi" w:hAnsi="Times New Roman"/>
          <w:bCs/>
          <w:i/>
          <w:iCs/>
          <w:lang w:val="ru-RU" w:eastAsia="en-US"/>
        </w:rPr>
        <w:t xml:space="preserve"> 24 лютого 2022</w:t>
      </w:r>
      <w:r w:rsidRPr="00404C9E">
        <w:rPr>
          <w:rFonts w:ascii="Times New Roman" w:eastAsiaTheme="minorHAnsi" w:hAnsi="Times New Roman"/>
          <w:bCs/>
          <w:i/>
          <w:iCs/>
          <w:lang w:eastAsia="en-US"/>
        </w:rPr>
        <w:t xml:space="preserve"> </w:t>
      </w:r>
      <w:r w:rsidRPr="00404C9E">
        <w:rPr>
          <w:rFonts w:ascii="Times New Roman" w:eastAsiaTheme="minorHAnsi" w:hAnsi="Times New Roman"/>
          <w:bCs/>
          <w:i/>
          <w:iCs/>
          <w:lang w:val="ru-RU" w:eastAsia="en-US"/>
        </w:rPr>
        <w:t>року.</w:t>
      </w:r>
    </w:p>
    <w:p w14:paraId="7199DCD7" w14:textId="56B08195" w:rsidR="00262A43" w:rsidRPr="00404C9E" w:rsidRDefault="00262A43" w:rsidP="00262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81"/>
        <w:jc w:val="both"/>
        <w:rPr>
          <w:rFonts w:ascii="Times New Roman" w:hAnsi="Times New Roman"/>
          <w:bCs/>
        </w:rPr>
      </w:pPr>
      <w:r w:rsidRPr="00262A43">
        <w:rPr>
          <w:rFonts w:ascii="Times New Roman" w:hAnsi="Times New Roman"/>
          <w:bCs/>
        </w:rPr>
        <w:t xml:space="preserve">Дана закупівля послуг з </w:t>
      </w:r>
      <w:r w:rsidRPr="00262A43">
        <w:rPr>
          <w:rFonts w:ascii="Times New Roman" w:eastAsia="Times New Roman" w:hAnsi="Times New Roman"/>
          <w:bCs/>
          <w:color w:val="000000"/>
        </w:rPr>
        <w:t xml:space="preserve">поховання загиблих </w:t>
      </w:r>
      <w:r w:rsidRPr="00262A43">
        <w:rPr>
          <w:rFonts w:ascii="Times New Roman" w:hAnsi="Times New Roman"/>
          <w:bCs/>
        </w:rPr>
        <w:t xml:space="preserve">обумовлена </w:t>
      </w:r>
      <w:r w:rsidRPr="00262A43">
        <w:rPr>
          <w:rFonts w:ascii="Times New Roman" w:hAnsi="Times New Roman"/>
          <w:bCs/>
          <w:shd w:val="clear" w:color="auto" w:fill="FFFFFF"/>
        </w:rPr>
        <w:t xml:space="preserve">потребою організації </w:t>
      </w:r>
      <w:r w:rsidRPr="00262A43">
        <w:rPr>
          <w:rFonts w:ascii="Times New Roman" w:eastAsia="Times New Roman" w:hAnsi="Times New Roman"/>
          <w:bCs/>
          <w:color w:val="000000"/>
        </w:rPr>
        <w:t>поховання загиблих</w:t>
      </w:r>
      <w:r w:rsidRPr="00262A43">
        <w:rPr>
          <w:rFonts w:ascii="Times New Roman" w:hAnsi="Times New Roman"/>
          <w:bCs/>
          <w:shd w:val="clear" w:color="auto" w:fill="FFFFFF"/>
        </w:rPr>
        <w:t xml:space="preserve"> </w:t>
      </w:r>
      <w:r w:rsidRPr="00262A43">
        <w:rPr>
          <w:rFonts w:ascii="Times New Roman" w:eastAsia="Times New Roman" w:hAnsi="Times New Roman"/>
          <w:bCs/>
          <w:color w:val="000000"/>
        </w:rPr>
        <w:t>у зв’язку із військовою агресією Російської Федерації</w:t>
      </w:r>
      <w:r w:rsidRPr="00262A43">
        <w:rPr>
          <w:rFonts w:ascii="Times New Roman" w:hAnsi="Times New Roman"/>
          <w:bCs/>
        </w:rPr>
        <w:t xml:space="preserve"> </w:t>
      </w:r>
      <w:r w:rsidRPr="00262A43">
        <w:rPr>
          <w:rFonts w:ascii="Times New Roman" w:hAnsi="Times New Roman"/>
          <w:bCs/>
          <w:shd w:val="clear" w:color="auto" w:fill="FFFFFF"/>
        </w:rPr>
        <w:t xml:space="preserve">на території </w:t>
      </w:r>
      <w:proofErr w:type="spellStart"/>
      <w:r w:rsidRPr="00262A43">
        <w:rPr>
          <w:rFonts w:ascii="Times New Roman" w:hAnsi="Times New Roman"/>
          <w:bCs/>
          <w:shd w:val="clear" w:color="auto" w:fill="FFFFFF"/>
        </w:rPr>
        <w:t>Фонтанської</w:t>
      </w:r>
      <w:proofErr w:type="spellEnd"/>
      <w:r w:rsidRPr="00262A43">
        <w:rPr>
          <w:rFonts w:ascii="Times New Roman" w:hAnsi="Times New Roman"/>
          <w:bCs/>
          <w:shd w:val="clear" w:color="auto" w:fill="FFFFFF"/>
        </w:rPr>
        <w:t xml:space="preserve"> ОТГ Одеського району </w:t>
      </w:r>
      <w:r w:rsidRPr="00404C9E">
        <w:rPr>
          <w:rFonts w:ascii="Times New Roman" w:hAnsi="Times New Roman"/>
          <w:bCs/>
          <w:shd w:val="clear" w:color="auto" w:fill="FFFFFF"/>
        </w:rPr>
        <w:t>Одеської області</w:t>
      </w:r>
      <w:r w:rsidRPr="00404C9E">
        <w:rPr>
          <w:rFonts w:ascii="Times New Roman" w:hAnsi="Times New Roman"/>
          <w:bCs/>
        </w:rPr>
        <w:t>.</w:t>
      </w:r>
    </w:p>
    <w:p w14:paraId="1E2A1EB3" w14:textId="1247F352" w:rsidR="00444B1A" w:rsidRPr="00262A43" w:rsidRDefault="00CE770D" w:rsidP="00CE770D">
      <w:pPr>
        <w:spacing w:after="0" w:line="312" w:lineRule="atLeast"/>
        <w:rPr>
          <w:rFonts w:ascii="Times New Roman" w:eastAsia="Times New Roman" w:hAnsi="Times New Roman"/>
          <w:lang w:val="ru-RU"/>
        </w:rPr>
      </w:pPr>
      <w:proofErr w:type="spellStart"/>
      <w:r w:rsidRPr="00CB2F36">
        <w:rPr>
          <w:rFonts w:ascii="Times New Roman" w:eastAsia="Times New Roman" w:hAnsi="Times New Roman"/>
          <w:lang w:val="ru-RU"/>
        </w:rPr>
        <w:t>Послуги</w:t>
      </w:r>
      <w:proofErr w:type="spellEnd"/>
      <w:r w:rsidR="00444B1A" w:rsidRPr="00262A43">
        <w:rPr>
          <w:rFonts w:ascii="Times New Roman" w:hAnsi="Times New Roman"/>
        </w:rPr>
        <w:t xml:space="preserve"> </w:t>
      </w:r>
      <w:r w:rsidR="00444B1A" w:rsidRPr="00262A43">
        <w:rPr>
          <w:rFonts w:ascii="Times New Roman" w:hAnsi="Times New Roman"/>
          <w:shd w:val="clear" w:color="auto" w:fill="FFFFFF"/>
        </w:rPr>
        <w:t>як</w:t>
      </w:r>
      <w:r w:rsidR="005E705E" w:rsidRPr="00262A43">
        <w:rPr>
          <w:rFonts w:ascii="Times New Roman" w:hAnsi="Times New Roman"/>
          <w:shd w:val="clear" w:color="auto" w:fill="FFFFFF"/>
        </w:rPr>
        <w:t>і</w:t>
      </w:r>
      <w:r w:rsidR="00444B1A" w:rsidRPr="00262A43">
        <w:rPr>
          <w:rFonts w:ascii="Times New Roman" w:hAnsi="Times New Roman"/>
          <w:shd w:val="clear" w:color="auto" w:fill="FFFFFF"/>
        </w:rPr>
        <w:t xml:space="preserve"> становлять предмет </w:t>
      </w:r>
      <w:proofErr w:type="gramStart"/>
      <w:r w:rsidR="00444B1A" w:rsidRPr="00262A43">
        <w:rPr>
          <w:rFonts w:ascii="Times New Roman" w:hAnsi="Times New Roman"/>
          <w:shd w:val="clear" w:color="auto" w:fill="FFFFFF"/>
        </w:rPr>
        <w:t xml:space="preserve">закупівлі, </w:t>
      </w:r>
      <w:r w:rsidR="00444B1A" w:rsidRPr="00262A43">
        <w:rPr>
          <w:rFonts w:ascii="Times New Roman" w:hAnsi="Times New Roman"/>
        </w:rPr>
        <w:t xml:space="preserve"> повинн</w:t>
      </w:r>
      <w:r w:rsidRPr="00262A43">
        <w:rPr>
          <w:rFonts w:ascii="Times New Roman" w:hAnsi="Times New Roman"/>
        </w:rPr>
        <w:t>і</w:t>
      </w:r>
      <w:proofErr w:type="gramEnd"/>
      <w:r w:rsidR="00444B1A" w:rsidRPr="00262A43">
        <w:rPr>
          <w:rFonts w:ascii="Times New Roman" w:hAnsi="Times New Roman"/>
        </w:rPr>
        <w:t xml:space="preserve"> бути якісним</w:t>
      </w:r>
      <w:r w:rsidRPr="00262A43">
        <w:rPr>
          <w:rFonts w:ascii="Times New Roman" w:hAnsi="Times New Roman"/>
        </w:rPr>
        <w:t>и</w:t>
      </w:r>
      <w:r w:rsidR="00444B1A" w:rsidRPr="00262A43">
        <w:rPr>
          <w:rFonts w:ascii="Times New Roman" w:hAnsi="Times New Roman"/>
        </w:rPr>
        <w:t>, надаватись відповідно до встановлених стандартів, норм, правил, порядків та інши</w:t>
      </w:r>
      <w:r w:rsidRPr="00262A43">
        <w:rPr>
          <w:rFonts w:ascii="Times New Roman" w:hAnsi="Times New Roman"/>
        </w:rPr>
        <w:t>х</w:t>
      </w:r>
      <w:r w:rsidR="00444B1A" w:rsidRPr="00262A43">
        <w:rPr>
          <w:rFonts w:ascii="Times New Roman" w:hAnsi="Times New Roman"/>
        </w:rPr>
        <w:t xml:space="preserve"> акт</w:t>
      </w:r>
      <w:r w:rsidRPr="00262A43">
        <w:rPr>
          <w:rFonts w:ascii="Times New Roman" w:hAnsi="Times New Roman"/>
        </w:rPr>
        <w:t>ів</w:t>
      </w:r>
      <w:r w:rsidR="00444B1A" w:rsidRPr="00262A43">
        <w:rPr>
          <w:rFonts w:ascii="Times New Roman" w:hAnsi="Times New Roman"/>
        </w:rPr>
        <w:t xml:space="preserve"> </w:t>
      </w:r>
      <w:r w:rsidR="00444B1A" w:rsidRPr="00262A43">
        <w:rPr>
          <w:rFonts w:ascii="Times New Roman" w:hAnsi="Times New Roman"/>
          <w:shd w:val="clear" w:color="auto" w:fill="FFFFFF"/>
        </w:rPr>
        <w:t>чинного</w:t>
      </w:r>
      <w:r w:rsidR="00444B1A" w:rsidRPr="00262A43">
        <w:rPr>
          <w:rFonts w:ascii="Times New Roman" w:hAnsi="Times New Roman"/>
        </w:rPr>
        <w:t xml:space="preserve"> законодавства України. В складі пропозиції Учасник повинен надати документи, які надають Учаснику право на </w:t>
      </w:r>
      <w:r w:rsidRPr="00262A43">
        <w:rPr>
          <w:rFonts w:ascii="Times New Roman" w:hAnsi="Times New Roman"/>
        </w:rPr>
        <w:t>виконання послуг</w:t>
      </w:r>
      <w:r w:rsidR="00444B1A" w:rsidRPr="00262A43">
        <w:rPr>
          <w:rFonts w:ascii="Times New Roman" w:hAnsi="Times New Roman"/>
        </w:rPr>
        <w:t xml:space="preserve">, що є предметом закупівлі. </w:t>
      </w:r>
    </w:p>
    <w:p w14:paraId="50E87A24" w14:textId="7332ADC1" w:rsidR="00444B1A" w:rsidRDefault="00444B1A" w:rsidP="006B6FA0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</w:rPr>
      </w:pPr>
      <w:r w:rsidRPr="00262A43">
        <w:rPr>
          <w:rFonts w:ascii="Times New Roman" w:hAnsi="Times New Roman"/>
          <w:iCs/>
        </w:rPr>
        <w:t xml:space="preserve">Очікувана вартість закупівлі по даному предмету складає </w:t>
      </w:r>
      <w:r w:rsidR="00CB2F36" w:rsidRPr="00262A43">
        <w:rPr>
          <w:rFonts w:ascii="Times New Roman" w:hAnsi="Times New Roman"/>
        </w:rPr>
        <w:t xml:space="preserve">207 690,00 </w:t>
      </w:r>
      <w:r w:rsidR="003B2668" w:rsidRPr="00262A43">
        <w:rPr>
          <w:rFonts w:ascii="Times New Roman" w:hAnsi="Times New Roman"/>
        </w:rPr>
        <w:t xml:space="preserve">грн. </w:t>
      </w:r>
      <w:r w:rsidRPr="00262A43">
        <w:rPr>
          <w:rFonts w:ascii="Times New Roman" w:hAnsi="Times New Roman"/>
        </w:rPr>
        <w:t>з ПДВ.</w:t>
      </w:r>
    </w:p>
    <w:p w14:paraId="7A40A94A" w14:textId="77777777" w:rsidR="00654B67" w:rsidRPr="00262A43" w:rsidRDefault="00654B67" w:rsidP="006B6FA0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</w:rPr>
      </w:pPr>
    </w:p>
    <w:p w14:paraId="6062C704" w14:textId="77777777" w:rsidR="003B2668" w:rsidRPr="00262A43" w:rsidRDefault="003B2668" w:rsidP="006B6FA0">
      <w:pPr>
        <w:spacing w:after="0" w:line="240" w:lineRule="auto"/>
        <w:outlineLvl w:val="2"/>
        <w:rPr>
          <w:rFonts w:ascii="Times New Roman" w:eastAsia="Times New Roman" w:hAnsi="Times New Roman"/>
          <w:u w:val="single"/>
          <w:lang w:val="ru-RU"/>
        </w:rPr>
      </w:pPr>
      <w:proofErr w:type="spellStart"/>
      <w:r w:rsidRPr="00262A43">
        <w:rPr>
          <w:rFonts w:ascii="Times New Roman" w:eastAsia="Times New Roman" w:hAnsi="Times New Roman"/>
          <w:u w:val="single"/>
          <w:lang w:val="ru-RU"/>
        </w:rPr>
        <w:t>Інформація</w:t>
      </w:r>
      <w:proofErr w:type="spellEnd"/>
      <w:r w:rsidRPr="00262A43">
        <w:rPr>
          <w:rFonts w:ascii="Times New Roman" w:eastAsia="Times New Roman" w:hAnsi="Times New Roman"/>
          <w:u w:val="single"/>
          <w:lang w:val="ru-RU"/>
        </w:rPr>
        <w:t xml:space="preserve"> про предмет </w:t>
      </w:r>
      <w:proofErr w:type="spellStart"/>
      <w:r w:rsidRPr="00262A43">
        <w:rPr>
          <w:rFonts w:ascii="Times New Roman" w:eastAsia="Times New Roman" w:hAnsi="Times New Roman"/>
          <w:u w:val="single"/>
          <w:lang w:val="ru-RU"/>
        </w:rPr>
        <w:t>закупівлі</w:t>
      </w:r>
      <w:proofErr w:type="spellEnd"/>
    </w:p>
    <w:p w14:paraId="797C4268" w14:textId="77777777" w:rsidR="00CB2F36" w:rsidRPr="00CB2F36" w:rsidRDefault="00CB2F36" w:rsidP="00CB2F36">
      <w:pPr>
        <w:spacing w:after="0" w:line="312" w:lineRule="atLeast"/>
        <w:rPr>
          <w:rFonts w:ascii="Times New Roman" w:eastAsia="Times New Roman" w:hAnsi="Times New Roman"/>
          <w:lang w:val="ru-RU"/>
        </w:rPr>
      </w:pPr>
      <w:r w:rsidRPr="00CB2F36">
        <w:rPr>
          <w:rFonts w:ascii="Times New Roman" w:eastAsia="Times New Roman" w:hAnsi="Times New Roman"/>
          <w:b/>
          <w:bCs/>
          <w:lang w:val="ru-RU"/>
        </w:rPr>
        <w:t xml:space="preserve">Вид предмету </w:t>
      </w:r>
      <w:proofErr w:type="spellStart"/>
      <w:r w:rsidRPr="00CB2F36">
        <w:rPr>
          <w:rFonts w:ascii="Times New Roman" w:eastAsia="Times New Roman" w:hAnsi="Times New Roman"/>
          <w:b/>
          <w:bCs/>
          <w:lang w:val="ru-RU"/>
        </w:rPr>
        <w:t>закупівлі</w:t>
      </w:r>
      <w:proofErr w:type="spellEnd"/>
      <w:r w:rsidRPr="00CB2F36">
        <w:rPr>
          <w:rFonts w:ascii="Times New Roman" w:eastAsia="Times New Roman" w:hAnsi="Times New Roman"/>
          <w:b/>
          <w:bCs/>
          <w:lang w:val="ru-RU"/>
        </w:rPr>
        <w:t>:</w:t>
      </w:r>
      <w:r w:rsidRPr="00CB2F36">
        <w:rPr>
          <w:rFonts w:ascii="Times New Roman" w:eastAsia="Times New Roman" w:hAnsi="Times New Roman"/>
          <w:lang w:val="ru-RU"/>
        </w:rPr>
        <w:t> </w:t>
      </w:r>
      <w:proofErr w:type="spellStart"/>
      <w:r w:rsidRPr="00CB2F36">
        <w:rPr>
          <w:rFonts w:ascii="Times New Roman" w:eastAsia="Times New Roman" w:hAnsi="Times New Roman"/>
          <w:lang w:val="ru-RU"/>
        </w:rPr>
        <w:t>Послуги</w:t>
      </w:r>
      <w:proofErr w:type="spellEnd"/>
    </w:p>
    <w:p w14:paraId="0C115582" w14:textId="77777777" w:rsidR="00CB2F36" w:rsidRPr="00CB2F36" w:rsidRDefault="00CB2F36" w:rsidP="00CB2F36">
      <w:pPr>
        <w:spacing w:after="0" w:line="312" w:lineRule="atLeast"/>
        <w:rPr>
          <w:rFonts w:ascii="Times New Roman" w:eastAsia="Times New Roman" w:hAnsi="Times New Roman"/>
          <w:lang w:val="ru-RU"/>
        </w:rPr>
      </w:pPr>
      <w:proofErr w:type="spellStart"/>
      <w:r w:rsidRPr="00CB2F36">
        <w:rPr>
          <w:rFonts w:ascii="Times New Roman" w:eastAsia="Times New Roman" w:hAnsi="Times New Roman"/>
          <w:b/>
          <w:bCs/>
          <w:lang w:val="ru-RU"/>
        </w:rPr>
        <w:t>Класифікатор</w:t>
      </w:r>
      <w:proofErr w:type="spellEnd"/>
      <w:r w:rsidRPr="00CB2F36">
        <w:rPr>
          <w:rFonts w:ascii="Times New Roman" w:eastAsia="Times New Roman" w:hAnsi="Times New Roman"/>
          <w:b/>
          <w:bCs/>
          <w:lang w:val="ru-RU"/>
        </w:rPr>
        <w:t xml:space="preserve"> та </w:t>
      </w:r>
      <w:proofErr w:type="spellStart"/>
      <w:r w:rsidRPr="00CB2F36">
        <w:rPr>
          <w:rFonts w:ascii="Times New Roman" w:eastAsia="Times New Roman" w:hAnsi="Times New Roman"/>
          <w:b/>
          <w:bCs/>
          <w:lang w:val="ru-RU"/>
        </w:rPr>
        <w:t>його</w:t>
      </w:r>
      <w:proofErr w:type="spellEnd"/>
      <w:r w:rsidRPr="00CB2F36">
        <w:rPr>
          <w:rFonts w:ascii="Times New Roman" w:eastAsia="Times New Roman" w:hAnsi="Times New Roman"/>
          <w:b/>
          <w:bCs/>
          <w:lang w:val="ru-RU"/>
        </w:rPr>
        <w:t xml:space="preserve"> </w:t>
      </w:r>
      <w:proofErr w:type="spellStart"/>
      <w:r w:rsidRPr="00CB2F36">
        <w:rPr>
          <w:rFonts w:ascii="Times New Roman" w:eastAsia="Times New Roman" w:hAnsi="Times New Roman"/>
          <w:b/>
          <w:bCs/>
          <w:lang w:val="ru-RU"/>
        </w:rPr>
        <w:t>відповідний</w:t>
      </w:r>
      <w:proofErr w:type="spellEnd"/>
      <w:r w:rsidRPr="00CB2F36">
        <w:rPr>
          <w:rFonts w:ascii="Times New Roman" w:eastAsia="Times New Roman" w:hAnsi="Times New Roman"/>
          <w:b/>
          <w:bCs/>
          <w:lang w:val="ru-RU"/>
        </w:rPr>
        <w:t xml:space="preserve"> код:</w:t>
      </w:r>
      <w:r w:rsidRPr="00CB2F36">
        <w:rPr>
          <w:rFonts w:ascii="Times New Roman" w:eastAsia="Times New Roman" w:hAnsi="Times New Roman"/>
          <w:lang w:val="ru-RU"/>
        </w:rPr>
        <w:t xml:space="preserve"> ДК 021:2015:98370000-7: </w:t>
      </w:r>
      <w:proofErr w:type="spellStart"/>
      <w:r w:rsidRPr="00CB2F36">
        <w:rPr>
          <w:rFonts w:ascii="Times New Roman" w:eastAsia="Times New Roman" w:hAnsi="Times New Roman"/>
          <w:lang w:val="ru-RU"/>
        </w:rPr>
        <w:t>Поховальні</w:t>
      </w:r>
      <w:proofErr w:type="spellEnd"/>
      <w:r w:rsidRPr="00CB2F36">
        <w:rPr>
          <w:rFonts w:ascii="Times New Roman" w:eastAsia="Times New Roman" w:hAnsi="Times New Roman"/>
          <w:lang w:val="ru-RU"/>
        </w:rPr>
        <w:t xml:space="preserve"> та </w:t>
      </w:r>
      <w:proofErr w:type="spellStart"/>
      <w:r w:rsidRPr="00CB2F36">
        <w:rPr>
          <w:rFonts w:ascii="Times New Roman" w:eastAsia="Times New Roman" w:hAnsi="Times New Roman"/>
          <w:lang w:val="ru-RU"/>
        </w:rPr>
        <w:t>супутні</w:t>
      </w:r>
      <w:proofErr w:type="spellEnd"/>
      <w:r w:rsidRPr="00CB2F36">
        <w:rPr>
          <w:rFonts w:ascii="Times New Roman" w:eastAsia="Times New Roman" w:hAnsi="Times New Roman"/>
          <w:lang w:val="ru-RU"/>
        </w:rPr>
        <w:t xml:space="preserve"> </w:t>
      </w:r>
      <w:proofErr w:type="spellStart"/>
      <w:r w:rsidRPr="00CB2F36">
        <w:rPr>
          <w:rFonts w:ascii="Times New Roman" w:eastAsia="Times New Roman" w:hAnsi="Times New Roman"/>
          <w:lang w:val="ru-RU"/>
        </w:rPr>
        <w:t>послуги</w:t>
      </w:r>
      <w:proofErr w:type="spellEnd"/>
    </w:p>
    <w:p w14:paraId="6C206889" w14:textId="77777777" w:rsidR="00CB2F36" w:rsidRPr="00CB2F36" w:rsidRDefault="00CB2F36" w:rsidP="00CB2F36">
      <w:pPr>
        <w:spacing w:line="240" w:lineRule="auto"/>
        <w:rPr>
          <w:rFonts w:ascii="Times New Roman" w:eastAsia="Times New Roman" w:hAnsi="Times New Roman"/>
          <w:lang w:val="ru-RU"/>
        </w:rPr>
      </w:pPr>
      <w:proofErr w:type="spellStart"/>
      <w:r w:rsidRPr="00CB2F36">
        <w:rPr>
          <w:rFonts w:ascii="Times New Roman" w:eastAsia="Times New Roman" w:hAnsi="Times New Roman"/>
          <w:b/>
          <w:bCs/>
          <w:lang w:val="ru-RU"/>
        </w:rPr>
        <w:t>Опис</w:t>
      </w:r>
      <w:proofErr w:type="spellEnd"/>
      <w:r w:rsidRPr="00CB2F36">
        <w:rPr>
          <w:rFonts w:ascii="Times New Roman" w:eastAsia="Times New Roman" w:hAnsi="Times New Roman"/>
          <w:b/>
          <w:bCs/>
          <w:lang w:val="ru-RU"/>
        </w:rPr>
        <w:t xml:space="preserve"> </w:t>
      </w:r>
      <w:proofErr w:type="spellStart"/>
      <w:r w:rsidRPr="00CB2F36">
        <w:rPr>
          <w:rFonts w:ascii="Times New Roman" w:eastAsia="Times New Roman" w:hAnsi="Times New Roman"/>
          <w:b/>
          <w:bCs/>
          <w:lang w:val="ru-RU"/>
        </w:rPr>
        <w:t>окремої</w:t>
      </w:r>
      <w:proofErr w:type="spellEnd"/>
      <w:r w:rsidRPr="00CB2F36">
        <w:rPr>
          <w:rFonts w:ascii="Times New Roman" w:eastAsia="Times New Roman" w:hAnsi="Times New Roman"/>
          <w:b/>
          <w:bCs/>
          <w:lang w:val="ru-RU"/>
        </w:rPr>
        <w:t xml:space="preserve"> </w:t>
      </w:r>
      <w:proofErr w:type="spellStart"/>
      <w:r w:rsidRPr="00CB2F36">
        <w:rPr>
          <w:rFonts w:ascii="Times New Roman" w:eastAsia="Times New Roman" w:hAnsi="Times New Roman"/>
          <w:b/>
          <w:bCs/>
          <w:lang w:val="ru-RU"/>
        </w:rPr>
        <w:t>частини</w:t>
      </w:r>
      <w:proofErr w:type="spellEnd"/>
      <w:r w:rsidRPr="00CB2F36">
        <w:rPr>
          <w:rFonts w:ascii="Times New Roman" w:eastAsia="Times New Roman" w:hAnsi="Times New Roman"/>
          <w:b/>
          <w:bCs/>
          <w:lang w:val="ru-RU"/>
        </w:rPr>
        <w:t xml:space="preserve"> </w:t>
      </w:r>
      <w:proofErr w:type="spellStart"/>
      <w:r w:rsidRPr="00CB2F36">
        <w:rPr>
          <w:rFonts w:ascii="Times New Roman" w:eastAsia="Times New Roman" w:hAnsi="Times New Roman"/>
          <w:b/>
          <w:bCs/>
          <w:lang w:val="ru-RU"/>
        </w:rPr>
        <w:t>або</w:t>
      </w:r>
      <w:proofErr w:type="spellEnd"/>
      <w:r w:rsidRPr="00CB2F36">
        <w:rPr>
          <w:rFonts w:ascii="Times New Roman" w:eastAsia="Times New Roman" w:hAnsi="Times New Roman"/>
          <w:b/>
          <w:bCs/>
          <w:lang w:val="ru-RU"/>
        </w:rPr>
        <w:t xml:space="preserve"> </w:t>
      </w:r>
      <w:proofErr w:type="spellStart"/>
      <w:r w:rsidRPr="00CB2F36">
        <w:rPr>
          <w:rFonts w:ascii="Times New Roman" w:eastAsia="Times New Roman" w:hAnsi="Times New Roman"/>
          <w:b/>
          <w:bCs/>
          <w:lang w:val="ru-RU"/>
        </w:rPr>
        <w:t>частин</w:t>
      </w:r>
      <w:proofErr w:type="spellEnd"/>
      <w:r w:rsidRPr="00CB2F36">
        <w:rPr>
          <w:rFonts w:ascii="Times New Roman" w:eastAsia="Times New Roman" w:hAnsi="Times New Roman"/>
          <w:b/>
          <w:bCs/>
          <w:lang w:val="ru-RU"/>
        </w:rPr>
        <w:t xml:space="preserve"> предмета </w:t>
      </w:r>
      <w:proofErr w:type="spellStart"/>
      <w:r w:rsidRPr="00CB2F36">
        <w:rPr>
          <w:rFonts w:ascii="Times New Roman" w:eastAsia="Times New Roman" w:hAnsi="Times New Roman"/>
          <w:b/>
          <w:bCs/>
          <w:lang w:val="ru-RU"/>
        </w:rPr>
        <w:t>закупівлі</w:t>
      </w:r>
      <w:proofErr w:type="spellEnd"/>
    </w:p>
    <w:p w14:paraId="3257440F" w14:textId="77777777" w:rsidR="00CB2F36" w:rsidRPr="00CB2F36" w:rsidRDefault="00CB2F36" w:rsidP="00CB2F36">
      <w:pPr>
        <w:spacing w:line="240" w:lineRule="auto"/>
        <w:rPr>
          <w:rFonts w:ascii="Times New Roman" w:eastAsia="Times New Roman" w:hAnsi="Times New Roman"/>
          <w:lang w:val="ru-RU"/>
        </w:rPr>
      </w:pPr>
      <w:r w:rsidRPr="00CB2F36">
        <w:rPr>
          <w:rFonts w:ascii="Times New Roman" w:eastAsia="Times New Roman" w:hAnsi="Times New Roman"/>
          <w:lang w:val="ru-RU"/>
        </w:rPr>
        <w:t xml:space="preserve">12 </w:t>
      </w:r>
      <w:proofErr w:type="spellStart"/>
      <w:r w:rsidRPr="00CB2F36">
        <w:rPr>
          <w:rFonts w:ascii="Times New Roman" w:eastAsia="Times New Roman" w:hAnsi="Times New Roman"/>
          <w:lang w:val="ru-RU"/>
        </w:rPr>
        <w:t>послуга</w:t>
      </w:r>
      <w:proofErr w:type="spellEnd"/>
    </w:p>
    <w:p w14:paraId="58DAC9B1" w14:textId="77777777" w:rsidR="00CB2F36" w:rsidRPr="00CB2F36" w:rsidRDefault="00CB2F36" w:rsidP="00CB2F36">
      <w:pPr>
        <w:spacing w:after="150" w:line="240" w:lineRule="auto"/>
        <w:rPr>
          <w:rFonts w:ascii="Times New Roman" w:eastAsia="Times New Roman" w:hAnsi="Times New Roman"/>
          <w:lang w:val="ru-RU"/>
        </w:rPr>
      </w:pPr>
      <w:proofErr w:type="spellStart"/>
      <w:r w:rsidRPr="00CB2F36">
        <w:rPr>
          <w:rFonts w:ascii="Times New Roman" w:eastAsia="Times New Roman" w:hAnsi="Times New Roman"/>
          <w:lang w:val="ru-RU"/>
        </w:rPr>
        <w:t>Ритуальні</w:t>
      </w:r>
      <w:proofErr w:type="spellEnd"/>
      <w:r w:rsidRPr="00CB2F36">
        <w:rPr>
          <w:rFonts w:ascii="Times New Roman" w:eastAsia="Times New Roman" w:hAnsi="Times New Roman"/>
          <w:lang w:val="ru-RU"/>
        </w:rPr>
        <w:t xml:space="preserve"> </w:t>
      </w:r>
      <w:proofErr w:type="spellStart"/>
      <w:r w:rsidRPr="00CB2F36">
        <w:rPr>
          <w:rFonts w:ascii="Times New Roman" w:eastAsia="Times New Roman" w:hAnsi="Times New Roman"/>
          <w:lang w:val="ru-RU"/>
        </w:rPr>
        <w:t>послуги</w:t>
      </w:r>
      <w:proofErr w:type="spellEnd"/>
      <w:r w:rsidRPr="00CB2F36">
        <w:rPr>
          <w:rFonts w:ascii="Times New Roman" w:eastAsia="Times New Roman" w:hAnsi="Times New Roman"/>
          <w:lang w:val="ru-RU"/>
        </w:rPr>
        <w:t xml:space="preserve">, а </w:t>
      </w:r>
      <w:proofErr w:type="spellStart"/>
      <w:r w:rsidRPr="00CB2F36">
        <w:rPr>
          <w:rFonts w:ascii="Times New Roman" w:eastAsia="Times New Roman" w:hAnsi="Times New Roman"/>
          <w:lang w:val="ru-RU"/>
        </w:rPr>
        <w:t>саме</w:t>
      </w:r>
      <w:proofErr w:type="spellEnd"/>
      <w:r w:rsidRPr="00CB2F36">
        <w:rPr>
          <w:rFonts w:ascii="Times New Roman" w:eastAsia="Times New Roman" w:hAnsi="Times New Roman"/>
          <w:lang w:val="ru-RU"/>
        </w:rPr>
        <w:t xml:space="preserve">: </w:t>
      </w:r>
      <w:proofErr w:type="spellStart"/>
      <w:r w:rsidRPr="00CB2F36">
        <w:rPr>
          <w:rFonts w:ascii="Times New Roman" w:eastAsia="Times New Roman" w:hAnsi="Times New Roman"/>
          <w:lang w:val="ru-RU"/>
        </w:rPr>
        <w:t>Поховання</w:t>
      </w:r>
      <w:proofErr w:type="spellEnd"/>
      <w:r w:rsidRPr="00CB2F36">
        <w:rPr>
          <w:rFonts w:ascii="Times New Roman" w:eastAsia="Times New Roman" w:hAnsi="Times New Roman"/>
          <w:lang w:val="ru-RU"/>
        </w:rPr>
        <w:t xml:space="preserve"> </w:t>
      </w:r>
      <w:proofErr w:type="spellStart"/>
      <w:r w:rsidRPr="00CB2F36">
        <w:rPr>
          <w:rFonts w:ascii="Times New Roman" w:eastAsia="Times New Roman" w:hAnsi="Times New Roman"/>
          <w:lang w:val="ru-RU"/>
        </w:rPr>
        <w:t>загиблих</w:t>
      </w:r>
      <w:proofErr w:type="spellEnd"/>
      <w:r w:rsidRPr="00CB2F36">
        <w:rPr>
          <w:rFonts w:ascii="Times New Roman" w:eastAsia="Times New Roman" w:hAnsi="Times New Roman"/>
          <w:lang w:val="ru-RU"/>
        </w:rPr>
        <w:t xml:space="preserve"> у </w:t>
      </w:r>
      <w:proofErr w:type="spellStart"/>
      <w:r w:rsidRPr="00CB2F36">
        <w:rPr>
          <w:rFonts w:ascii="Times New Roman" w:eastAsia="Times New Roman" w:hAnsi="Times New Roman"/>
          <w:lang w:val="ru-RU"/>
        </w:rPr>
        <w:t>зв’язку</w:t>
      </w:r>
      <w:proofErr w:type="spellEnd"/>
      <w:r w:rsidRPr="00CB2F36">
        <w:rPr>
          <w:rFonts w:ascii="Times New Roman" w:eastAsia="Times New Roman" w:hAnsi="Times New Roman"/>
          <w:lang w:val="ru-RU"/>
        </w:rPr>
        <w:t xml:space="preserve"> </w:t>
      </w:r>
      <w:proofErr w:type="spellStart"/>
      <w:r w:rsidRPr="00CB2F36">
        <w:rPr>
          <w:rFonts w:ascii="Times New Roman" w:eastAsia="Times New Roman" w:hAnsi="Times New Roman"/>
          <w:lang w:val="ru-RU"/>
        </w:rPr>
        <w:t>із</w:t>
      </w:r>
      <w:proofErr w:type="spellEnd"/>
      <w:r w:rsidRPr="00CB2F36">
        <w:rPr>
          <w:rFonts w:ascii="Times New Roman" w:eastAsia="Times New Roman" w:hAnsi="Times New Roman"/>
          <w:lang w:val="ru-RU"/>
        </w:rPr>
        <w:t xml:space="preserve"> </w:t>
      </w:r>
      <w:proofErr w:type="spellStart"/>
      <w:r w:rsidRPr="00CB2F36">
        <w:rPr>
          <w:rFonts w:ascii="Times New Roman" w:eastAsia="Times New Roman" w:hAnsi="Times New Roman"/>
          <w:lang w:val="ru-RU"/>
        </w:rPr>
        <w:t>військовою</w:t>
      </w:r>
      <w:proofErr w:type="spellEnd"/>
      <w:r w:rsidRPr="00CB2F36">
        <w:rPr>
          <w:rFonts w:ascii="Times New Roman" w:eastAsia="Times New Roman" w:hAnsi="Times New Roman"/>
          <w:lang w:val="ru-RU"/>
        </w:rPr>
        <w:t xml:space="preserve"> </w:t>
      </w:r>
      <w:proofErr w:type="spellStart"/>
      <w:r w:rsidRPr="00CB2F36">
        <w:rPr>
          <w:rFonts w:ascii="Times New Roman" w:eastAsia="Times New Roman" w:hAnsi="Times New Roman"/>
          <w:lang w:val="ru-RU"/>
        </w:rPr>
        <w:t>агресією</w:t>
      </w:r>
      <w:proofErr w:type="spellEnd"/>
      <w:r w:rsidRPr="00CB2F36">
        <w:rPr>
          <w:rFonts w:ascii="Times New Roman" w:eastAsia="Times New Roman" w:hAnsi="Times New Roman"/>
          <w:lang w:val="ru-RU"/>
        </w:rPr>
        <w:t xml:space="preserve"> </w:t>
      </w:r>
      <w:proofErr w:type="spellStart"/>
      <w:r w:rsidRPr="00CB2F36">
        <w:rPr>
          <w:rFonts w:ascii="Times New Roman" w:eastAsia="Times New Roman" w:hAnsi="Times New Roman"/>
          <w:lang w:val="ru-RU"/>
        </w:rPr>
        <w:t>Російської</w:t>
      </w:r>
      <w:proofErr w:type="spellEnd"/>
      <w:r w:rsidRPr="00CB2F36">
        <w:rPr>
          <w:rFonts w:ascii="Times New Roman" w:eastAsia="Times New Roman" w:hAnsi="Times New Roman"/>
          <w:lang w:val="ru-RU"/>
        </w:rPr>
        <w:t xml:space="preserve"> </w:t>
      </w:r>
      <w:proofErr w:type="spellStart"/>
      <w:r w:rsidRPr="00CB2F36">
        <w:rPr>
          <w:rFonts w:ascii="Times New Roman" w:eastAsia="Times New Roman" w:hAnsi="Times New Roman"/>
          <w:lang w:val="ru-RU"/>
        </w:rPr>
        <w:t>Федерації</w:t>
      </w:r>
      <w:proofErr w:type="spellEnd"/>
    </w:p>
    <w:p w14:paraId="5C7867C3" w14:textId="77777777" w:rsidR="00CB2F36" w:rsidRPr="00CB2F36" w:rsidRDefault="00CB2F36" w:rsidP="00CB2F36">
      <w:pPr>
        <w:spacing w:after="150" w:line="240" w:lineRule="auto"/>
        <w:rPr>
          <w:rFonts w:ascii="Times New Roman" w:eastAsia="Times New Roman" w:hAnsi="Times New Roman"/>
          <w:lang w:val="ru-RU"/>
        </w:rPr>
      </w:pPr>
      <w:proofErr w:type="spellStart"/>
      <w:r w:rsidRPr="00CB2F36">
        <w:rPr>
          <w:rFonts w:ascii="Times New Roman" w:eastAsia="Times New Roman" w:hAnsi="Times New Roman"/>
          <w:lang w:val="ru-RU"/>
        </w:rPr>
        <w:t>Місце</w:t>
      </w:r>
      <w:proofErr w:type="spellEnd"/>
      <w:r w:rsidRPr="00CB2F36">
        <w:rPr>
          <w:rFonts w:ascii="Times New Roman" w:eastAsia="Times New Roman" w:hAnsi="Times New Roman"/>
          <w:lang w:val="ru-RU"/>
        </w:rPr>
        <w:t xml:space="preserve"> поставки </w:t>
      </w:r>
      <w:proofErr w:type="spellStart"/>
      <w:r w:rsidRPr="00CB2F36">
        <w:rPr>
          <w:rFonts w:ascii="Times New Roman" w:eastAsia="Times New Roman" w:hAnsi="Times New Roman"/>
          <w:lang w:val="ru-RU"/>
        </w:rPr>
        <w:t>товарів</w:t>
      </w:r>
      <w:proofErr w:type="spellEnd"/>
      <w:r w:rsidRPr="00CB2F36">
        <w:rPr>
          <w:rFonts w:ascii="Times New Roman" w:eastAsia="Times New Roman" w:hAnsi="Times New Roman"/>
          <w:lang w:val="ru-RU"/>
        </w:rPr>
        <w:t xml:space="preserve"> </w:t>
      </w:r>
      <w:proofErr w:type="spellStart"/>
      <w:r w:rsidRPr="00CB2F36">
        <w:rPr>
          <w:rFonts w:ascii="Times New Roman" w:eastAsia="Times New Roman" w:hAnsi="Times New Roman"/>
          <w:lang w:val="ru-RU"/>
        </w:rPr>
        <w:t>або</w:t>
      </w:r>
      <w:proofErr w:type="spellEnd"/>
      <w:r w:rsidRPr="00CB2F36">
        <w:rPr>
          <w:rFonts w:ascii="Times New Roman" w:eastAsia="Times New Roman" w:hAnsi="Times New Roman"/>
          <w:lang w:val="ru-RU"/>
        </w:rPr>
        <w:t xml:space="preserve"> </w:t>
      </w:r>
      <w:proofErr w:type="spellStart"/>
      <w:r w:rsidRPr="00CB2F36">
        <w:rPr>
          <w:rFonts w:ascii="Times New Roman" w:eastAsia="Times New Roman" w:hAnsi="Times New Roman"/>
          <w:lang w:val="ru-RU"/>
        </w:rPr>
        <w:t>місце</w:t>
      </w:r>
      <w:proofErr w:type="spellEnd"/>
      <w:r w:rsidRPr="00CB2F36">
        <w:rPr>
          <w:rFonts w:ascii="Times New Roman" w:eastAsia="Times New Roman" w:hAnsi="Times New Roman"/>
          <w:lang w:val="ru-RU"/>
        </w:rPr>
        <w:t xml:space="preserve"> </w:t>
      </w:r>
      <w:proofErr w:type="spellStart"/>
      <w:r w:rsidRPr="00CB2F36">
        <w:rPr>
          <w:rFonts w:ascii="Times New Roman" w:eastAsia="Times New Roman" w:hAnsi="Times New Roman"/>
          <w:lang w:val="ru-RU"/>
        </w:rPr>
        <w:t>виконання</w:t>
      </w:r>
      <w:proofErr w:type="spellEnd"/>
      <w:r w:rsidRPr="00CB2F36">
        <w:rPr>
          <w:rFonts w:ascii="Times New Roman" w:eastAsia="Times New Roman" w:hAnsi="Times New Roman"/>
          <w:lang w:val="ru-RU"/>
        </w:rPr>
        <w:t xml:space="preserve"> </w:t>
      </w:r>
      <w:proofErr w:type="spellStart"/>
      <w:r w:rsidRPr="00CB2F36">
        <w:rPr>
          <w:rFonts w:ascii="Times New Roman" w:eastAsia="Times New Roman" w:hAnsi="Times New Roman"/>
          <w:lang w:val="ru-RU"/>
        </w:rPr>
        <w:t>робіт</w:t>
      </w:r>
      <w:proofErr w:type="spellEnd"/>
      <w:r w:rsidRPr="00CB2F36">
        <w:rPr>
          <w:rFonts w:ascii="Times New Roman" w:eastAsia="Times New Roman" w:hAnsi="Times New Roman"/>
          <w:lang w:val="ru-RU"/>
        </w:rPr>
        <w:t xml:space="preserve"> </w:t>
      </w:r>
      <w:proofErr w:type="spellStart"/>
      <w:r w:rsidRPr="00CB2F36">
        <w:rPr>
          <w:rFonts w:ascii="Times New Roman" w:eastAsia="Times New Roman" w:hAnsi="Times New Roman"/>
          <w:lang w:val="ru-RU"/>
        </w:rPr>
        <w:t>чи</w:t>
      </w:r>
      <w:proofErr w:type="spellEnd"/>
      <w:r w:rsidRPr="00CB2F36">
        <w:rPr>
          <w:rFonts w:ascii="Times New Roman" w:eastAsia="Times New Roman" w:hAnsi="Times New Roman"/>
          <w:lang w:val="ru-RU"/>
        </w:rPr>
        <w:t xml:space="preserve"> </w:t>
      </w:r>
      <w:proofErr w:type="spellStart"/>
      <w:r w:rsidRPr="00CB2F36">
        <w:rPr>
          <w:rFonts w:ascii="Times New Roman" w:eastAsia="Times New Roman" w:hAnsi="Times New Roman"/>
          <w:lang w:val="ru-RU"/>
        </w:rPr>
        <w:t>надання</w:t>
      </w:r>
      <w:proofErr w:type="spellEnd"/>
      <w:r w:rsidRPr="00CB2F36">
        <w:rPr>
          <w:rFonts w:ascii="Times New Roman" w:eastAsia="Times New Roman" w:hAnsi="Times New Roman"/>
          <w:lang w:val="ru-RU"/>
        </w:rPr>
        <w:t xml:space="preserve"> </w:t>
      </w:r>
      <w:proofErr w:type="spellStart"/>
      <w:r w:rsidRPr="00CB2F36">
        <w:rPr>
          <w:rFonts w:ascii="Times New Roman" w:eastAsia="Times New Roman" w:hAnsi="Times New Roman"/>
          <w:lang w:val="ru-RU"/>
        </w:rPr>
        <w:t>послуг</w:t>
      </w:r>
      <w:proofErr w:type="spellEnd"/>
      <w:r w:rsidRPr="00CB2F36">
        <w:rPr>
          <w:rFonts w:ascii="Times New Roman" w:eastAsia="Times New Roman" w:hAnsi="Times New Roman"/>
          <w:lang w:val="ru-RU"/>
        </w:rPr>
        <w:t xml:space="preserve">: 67571, </w:t>
      </w:r>
      <w:proofErr w:type="spellStart"/>
      <w:r w:rsidRPr="00CB2F36">
        <w:rPr>
          <w:rFonts w:ascii="Times New Roman" w:eastAsia="Times New Roman" w:hAnsi="Times New Roman"/>
          <w:lang w:val="ru-RU"/>
        </w:rPr>
        <w:t>Україна</w:t>
      </w:r>
      <w:proofErr w:type="spellEnd"/>
      <w:r w:rsidRPr="00CB2F36">
        <w:rPr>
          <w:rFonts w:ascii="Times New Roman" w:eastAsia="Times New Roman" w:hAnsi="Times New Roman"/>
          <w:lang w:val="ru-RU"/>
        </w:rPr>
        <w:t xml:space="preserve">, </w:t>
      </w:r>
      <w:proofErr w:type="spellStart"/>
      <w:r w:rsidRPr="00CB2F36">
        <w:rPr>
          <w:rFonts w:ascii="Times New Roman" w:eastAsia="Times New Roman" w:hAnsi="Times New Roman"/>
          <w:lang w:val="ru-RU"/>
        </w:rPr>
        <w:t>Одеська</w:t>
      </w:r>
      <w:proofErr w:type="spellEnd"/>
      <w:r w:rsidRPr="00CB2F36">
        <w:rPr>
          <w:rFonts w:ascii="Times New Roman" w:eastAsia="Times New Roman" w:hAnsi="Times New Roman"/>
          <w:lang w:val="ru-RU"/>
        </w:rPr>
        <w:t xml:space="preserve"> область, </w:t>
      </w:r>
      <w:proofErr w:type="spellStart"/>
      <w:r w:rsidRPr="00CB2F36">
        <w:rPr>
          <w:rFonts w:ascii="Times New Roman" w:eastAsia="Times New Roman" w:hAnsi="Times New Roman"/>
          <w:lang w:val="ru-RU"/>
        </w:rPr>
        <w:t>Фонтанська</w:t>
      </w:r>
      <w:proofErr w:type="spellEnd"/>
      <w:r w:rsidRPr="00CB2F36">
        <w:rPr>
          <w:rFonts w:ascii="Times New Roman" w:eastAsia="Times New Roman" w:hAnsi="Times New Roman"/>
          <w:lang w:val="ru-RU"/>
        </w:rPr>
        <w:t xml:space="preserve"> ОТГ</w:t>
      </w:r>
    </w:p>
    <w:p w14:paraId="1231833A" w14:textId="77777777" w:rsidR="00CB2F36" w:rsidRPr="00CB2F36" w:rsidRDefault="00CB2F36" w:rsidP="00CB2F36">
      <w:pPr>
        <w:spacing w:after="150" w:line="240" w:lineRule="auto"/>
        <w:rPr>
          <w:rFonts w:ascii="Times New Roman" w:eastAsia="Times New Roman" w:hAnsi="Times New Roman"/>
          <w:lang w:val="ru-RU"/>
        </w:rPr>
      </w:pPr>
      <w:r w:rsidRPr="00CB2F36">
        <w:rPr>
          <w:rFonts w:ascii="Times New Roman" w:eastAsia="Times New Roman" w:hAnsi="Times New Roman"/>
          <w:lang w:val="ru-RU"/>
        </w:rPr>
        <w:t xml:space="preserve">Строк поставки </w:t>
      </w:r>
      <w:proofErr w:type="spellStart"/>
      <w:r w:rsidRPr="00CB2F36">
        <w:rPr>
          <w:rFonts w:ascii="Times New Roman" w:eastAsia="Times New Roman" w:hAnsi="Times New Roman"/>
          <w:lang w:val="ru-RU"/>
        </w:rPr>
        <w:t>товарів</w:t>
      </w:r>
      <w:proofErr w:type="spellEnd"/>
      <w:r w:rsidRPr="00CB2F36">
        <w:rPr>
          <w:rFonts w:ascii="Times New Roman" w:eastAsia="Times New Roman" w:hAnsi="Times New Roman"/>
          <w:lang w:val="ru-RU"/>
        </w:rPr>
        <w:t xml:space="preserve">, </w:t>
      </w:r>
      <w:proofErr w:type="spellStart"/>
      <w:r w:rsidRPr="00CB2F36">
        <w:rPr>
          <w:rFonts w:ascii="Times New Roman" w:eastAsia="Times New Roman" w:hAnsi="Times New Roman"/>
          <w:lang w:val="ru-RU"/>
        </w:rPr>
        <w:t>виконання</w:t>
      </w:r>
      <w:proofErr w:type="spellEnd"/>
      <w:r w:rsidRPr="00CB2F36">
        <w:rPr>
          <w:rFonts w:ascii="Times New Roman" w:eastAsia="Times New Roman" w:hAnsi="Times New Roman"/>
          <w:lang w:val="ru-RU"/>
        </w:rPr>
        <w:t xml:space="preserve"> </w:t>
      </w:r>
      <w:proofErr w:type="spellStart"/>
      <w:r w:rsidRPr="00CB2F36">
        <w:rPr>
          <w:rFonts w:ascii="Times New Roman" w:eastAsia="Times New Roman" w:hAnsi="Times New Roman"/>
          <w:lang w:val="ru-RU"/>
        </w:rPr>
        <w:t>робіт</w:t>
      </w:r>
      <w:proofErr w:type="spellEnd"/>
      <w:r w:rsidRPr="00CB2F36">
        <w:rPr>
          <w:rFonts w:ascii="Times New Roman" w:eastAsia="Times New Roman" w:hAnsi="Times New Roman"/>
          <w:lang w:val="ru-RU"/>
        </w:rPr>
        <w:t xml:space="preserve"> </w:t>
      </w:r>
      <w:proofErr w:type="spellStart"/>
      <w:r w:rsidRPr="00CB2F36">
        <w:rPr>
          <w:rFonts w:ascii="Times New Roman" w:eastAsia="Times New Roman" w:hAnsi="Times New Roman"/>
          <w:lang w:val="ru-RU"/>
        </w:rPr>
        <w:t>чи</w:t>
      </w:r>
      <w:proofErr w:type="spellEnd"/>
      <w:r w:rsidRPr="00CB2F36">
        <w:rPr>
          <w:rFonts w:ascii="Times New Roman" w:eastAsia="Times New Roman" w:hAnsi="Times New Roman"/>
          <w:lang w:val="ru-RU"/>
        </w:rPr>
        <w:t xml:space="preserve"> </w:t>
      </w:r>
      <w:proofErr w:type="spellStart"/>
      <w:r w:rsidRPr="00CB2F36">
        <w:rPr>
          <w:rFonts w:ascii="Times New Roman" w:eastAsia="Times New Roman" w:hAnsi="Times New Roman"/>
          <w:lang w:val="ru-RU"/>
        </w:rPr>
        <w:t>надання</w:t>
      </w:r>
      <w:proofErr w:type="spellEnd"/>
      <w:r w:rsidRPr="00CB2F36">
        <w:rPr>
          <w:rFonts w:ascii="Times New Roman" w:eastAsia="Times New Roman" w:hAnsi="Times New Roman"/>
          <w:lang w:val="ru-RU"/>
        </w:rPr>
        <w:t xml:space="preserve"> </w:t>
      </w:r>
      <w:proofErr w:type="spellStart"/>
      <w:r w:rsidRPr="00CB2F36">
        <w:rPr>
          <w:rFonts w:ascii="Times New Roman" w:eastAsia="Times New Roman" w:hAnsi="Times New Roman"/>
          <w:lang w:val="ru-RU"/>
        </w:rPr>
        <w:t>послуг</w:t>
      </w:r>
      <w:proofErr w:type="spellEnd"/>
      <w:r w:rsidRPr="00CB2F36">
        <w:rPr>
          <w:rFonts w:ascii="Times New Roman" w:eastAsia="Times New Roman" w:hAnsi="Times New Roman"/>
          <w:lang w:val="ru-RU"/>
        </w:rPr>
        <w:t xml:space="preserve">: 31 </w:t>
      </w:r>
      <w:proofErr w:type="spellStart"/>
      <w:r w:rsidRPr="00CB2F36">
        <w:rPr>
          <w:rFonts w:ascii="Times New Roman" w:eastAsia="Times New Roman" w:hAnsi="Times New Roman"/>
          <w:lang w:val="ru-RU"/>
        </w:rPr>
        <w:t>грудня</w:t>
      </w:r>
      <w:proofErr w:type="spellEnd"/>
      <w:r w:rsidRPr="00CB2F36">
        <w:rPr>
          <w:rFonts w:ascii="Times New Roman" w:eastAsia="Times New Roman" w:hAnsi="Times New Roman"/>
          <w:lang w:val="ru-RU"/>
        </w:rPr>
        <w:t xml:space="preserve"> 2023</w:t>
      </w:r>
    </w:p>
    <w:p w14:paraId="10840451" w14:textId="77777777" w:rsidR="00CB2F36" w:rsidRPr="00CB2F36" w:rsidRDefault="00CB2F36" w:rsidP="00CB2F36">
      <w:pPr>
        <w:spacing w:line="240" w:lineRule="auto"/>
        <w:rPr>
          <w:rFonts w:ascii="Times New Roman" w:eastAsia="Times New Roman" w:hAnsi="Times New Roman"/>
          <w:lang w:val="ru-RU"/>
        </w:rPr>
      </w:pPr>
      <w:r w:rsidRPr="00CB2F36">
        <w:rPr>
          <w:rFonts w:ascii="Times New Roman" w:eastAsia="Times New Roman" w:hAnsi="Times New Roman"/>
          <w:lang w:val="ru-RU"/>
        </w:rPr>
        <w:t xml:space="preserve">ДК 021:2015: 98370000-7 — </w:t>
      </w:r>
      <w:proofErr w:type="spellStart"/>
      <w:r w:rsidRPr="00CB2F36">
        <w:rPr>
          <w:rFonts w:ascii="Times New Roman" w:eastAsia="Times New Roman" w:hAnsi="Times New Roman"/>
          <w:lang w:val="ru-RU"/>
        </w:rPr>
        <w:t>Поховальні</w:t>
      </w:r>
      <w:proofErr w:type="spellEnd"/>
      <w:r w:rsidRPr="00CB2F36">
        <w:rPr>
          <w:rFonts w:ascii="Times New Roman" w:eastAsia="Times New Roman" w:hAnsi="Times New Roman"/>
          <w:lang w:val="ru-RU"/>
        </w:rPr>
        <w:t xml:space="preserve"> та </w:t>
      </w:r>
      <w:proofErr w:type="spellStart"/>
      <w:r w:rsidRPr="00CB2F36">
        <w:rPr>
          <w:rFonts w:ascii="Times New Roman" w:eastAsia="Times New Roman" w:hAnsi="Times New Roman"/>
          <w:lang w:val="ru-RU"/>
        </w:rPr>
        <w:t>супутні</w:t>
      </w:r>
      <w:proofErr w:type="spellEnd"/>
      <w:r w:rsidRPr="00CB2F36">
        <w:rPr>
          <w:rFonts w:ascii="Times New Roman" w:eastAsia="Times New Roman" w:hAnsi="Times New Roman"/>
          <w:lang w:val="ru-RU"/>
        </w:rPr>
        <w:t xml:space="preserve"> </w:t>
      </w:r>
      <w:proofErr w:type="spellStart"/>
      <w:r w:rsidRPr="00CB2F36">
        <w:rPr>
          <w:rFonts w:ascii="Times New Roman" w:eastAsia="Times New Roman" w:hAnsi="Times New Roman"/>
          <w:lang w:val="ru-RU"/>
        </w:rPr>
        <w:t>послуги</w:t>
      </w:r>
      <w:proofErr w:type="spellEnd"/>
    </w:p>
    <w:p w14:paraId="36B722D2" w14:textId="77777777" w:rsidR="00444B1A" w:rsidRPr="00262A43" w:rsidRDefault="00444B1A" w:rsidP="006B6FA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bCs/>
          <w:i/>
          <w:iCs/>
          <w:sz w:val="22"/>
          <w:szCs w:val="22"/>
          <w:u w:val="single"/>
          <w:lang w:val="uk-UA"/>
        </w:rPr>
      </w:pPr>
      <w:r w:rsidRPr="00262A43">
        <w:rPr>
          <w:rStyle w:val="fontstyle01"/>
          <w:color w:val="auto"/>
          <w:sz w:val="22"/>
          <w:szCs w:val="22"/>
          <w:lang w:val="uk-UA"/>
        </w:rPr>
        <w:t xml:space="preserve">           </w:t>
      </w:r>
      <w:r w:rsidRPr="00262A43">
        <w:rPr>
          <w:rStyle w:val="fontstyle01"/>
          <w:b w:val="0"/>
          <w:bCs w:val="0"/>
          <w:i/>
          <w:iCs/>
          <w:color w:val="auto"/>
          <w:sz w:val="22"/>
          <w:szCs w:val="22"/>
          <w:u w:val="single"/>
          <w:lang w:val="uk-UA"/>
        </w:rPr>
        <w:t>Підстава</w:t>
      </w:r>
      <w:r w:rsidRPr="00262A43">
        <w:rPr>
          <w:b/>
          <w:bCs/>
          <w:i/>
          <w:iCs/>
          <w:sz w:val="22"/>
          <w:szCs w:val="22"/>
          <w:u w:val="single"/>
          <w:lang w:val="uk-UA"/>
        </w:rPr>
        <w:t xml:space="preserve"> </w:t>
      </w:r>
      <w:r w:rsidRPr="00262A43">
        <w:rPr>
          <w:i/>
          <w:iCs/>
          <w:sz w:val="22"/>
          <w:szCs w:val="22"/>
          <w:u w:val="single"/>
          <w:lang w:val="uk-UA"/>
        </w:rPr>
        <w:t>обґрунтування технічних та якісних характеристик, його очікуваної вартості та/або розміру бюджетного призначення</w:t>
      </w:r>
      <w:r w:rsidRPr="00262A43">
        <w:rPr>
          <w:rStyle w:val="fontstyle21"/>
          <w:i/>
          <w:iCs/>
          <w:color w:val="auto"/>
          <w:sz w:val="22"/>
          <w:szCs w:val="22"/>
          <w:u w:val="single"/>
          <w:lang w:val="uk-UA"/>
        </w:rPr>
        <w:t>: Постанова Кабінету Міністрів України від 11 жовтня 2016 р. № 710 «Про</w:t>
      </w:r>
      <w:r w:rsidRPr="00262A43">
        <w:rPr>
          <w:i/>
          <w:iCs/>
          <w:sz w:val="22"/>
          <w:szCs w:val="22"/>
          <w:u w:val="single"/>
          <w:lang w:val="uk-UA"/>
        </w:rPr>
        <w:t xml:space="preserve"> </w:t>
      </w:r>
      <w:r w:rsidRPr="00262A43">
        <w:rPr>
          <w:rStyle w:val="fontstyle21"/>
          <w:i/>
          <w:iCs/>
          <w:color w:val="auto"/>
          <w:sz w:val="22"/>
          <w:szCs w:val="22"/>
          <w:u w:val="single"/>
          <w:lang w:val="uk-UA"/>
        </w:rPr>
        <w:t xml:space="preserve">ефективне використання державних коштів» із змінами. </w:t>
      </w:r>
    </w:p>
    <w:p w14:paraId="0000001C" w14:textId="77777777" w:rsidR="00C25B5C" w:rsidRPr="00CE770D" w:rsidRDefault="00C25B5C" w:rsidP="006B6FA0">
      <w:pPr>
        <w:spacing w:after="0" w:line="240" w:lineRule="auto"/>
        <w:jc w:val="both"/>
        <w:rPr>
          <w:rFonts w:ascii="Times New Roman" w:eastAsia="Times New Roman" w:hAnsi="Times New Roman"/>
        </w:rPr>
      </w:pPr>
      <w:bookmarkStart w:id="0" w:name="_heading=h.30j0zll" w:colFirst="0" w:colLast="0"/>
      <w:bookmarkStart w:id="1" w:name="_heading=h.1fob9te" w:colFirst="0" w:colLast="0"/>
      <w:bookmarkEnd w:id="0"/>
      <w:bookmarkEnd w:id="1"/>
    </w:p>
    <w:sectPr w:rsidR="00C25B5C" w:rsidRPr="00CE770D" w:rsidSect="003B2668">
      <w:pgSz w:w="11906" w:h="16838"/>
      <w:pgMar w:top="340" w:right="851" w:bottom="340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B5C"/>
    <w:rsid w:val="0003055D"/>
    <w:rsid w:val="0012350F"/>
    <w:rsid w:val="00262A43"/>
    <w:rsid w:val="003B2668"/>
    <w:rsid w:val="00404C9E"/>
    <w:rsid w:val="00444B1A"/>
    <w:rsid w:val="005340D0"/>
    <w:rsid w:val="005E705E"/>
    <w:rsid w:val="00654B67"/>
    <w:rsid w:val="006B6FA0"/>
    <w:rsid w:val="007058AE"/>
    <w:rsid w:val="008A0BE5"/>
    <w:rsid w:val="00A40D54"/>
    <w:rsid w:val="00C25B5C"/>
    <w:rsid w:val="00CB2F36"/>
    <w:rsid w:val="00CE770D"/>
    <w:rsid w:val="00E21853"/>
    <w:rsid w:val="00FC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9D001"/>
  <w15:docId w15:val="{723BB905-ECC6-45C2-A44D-B07FC2094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1A09"/>
    <w:rPr>
      <w:rFonts w:cs="Times New Roman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rvts0">
    <w:name w:val="rvts0"/>
    <w:basedOn w:val="a0"/>
    <w:rsid w:val="00171A09"/>
  </w:style>
  <w:style w:type="character" w:styleId="a4">
    <w:name w:val="Hyperlink"/>
    <w:uiPriority w:val="99"/>
    <w:semiHidden/>
    <w:unhideWhenUsed/>
    <w:rsid w:val="00171A09"/>
    <w:rPr>
      <w:color w:val="0000FF"/>
      <w:u w:val="single"/>
    </w:rPr>
  </w:style>
  <w:style w:type="character" w:styleId="a5">
    <w:name w:val="Emphasis"/>
    <w:uiPriority w:val="20"/>
    <w:qFormat/>
    <w:rsid w:val="00171A09"/>
    <w:rPr>
      <w:i/>
      <w:iCs/>
    </w:rPr>
  </w:style>
  <w:style w:type="paragraph" w:customStyle="1" w:styleId="newsdetailcardtext">
    <w:name w:val="newsdetailcard__text"/>
    <w:basedOn w:val="a"/>
    <w:rsid w:val="009262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10">
    <w:name w:val="Обычный1"/>
    <w:rsid w:val="00FC558E"/>
    <w:pPr>
      <w:spacing w:after="0"/>
    </w:pPr>
    <w:rPr>
      <w:rFonts w:ascii="Arial" w:eastAsia="Times New Roman" w:hAnsi="Arial" w:cs="Arial"/>
      <w:color w:val="000000"/>
    </w:rPr>
  </w:style>
  <w:style w:type="paragraph" w:styleId="a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7">
    <w:name w:val="Normal (Web)"/>
    <w:basedOn w:val="a"/>
    <w:uiPriority w:val="99"/>
    <w:unhideWhenUsed/>
    <w:rsid w:val="006F45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/>
    </w:rPr>
  </w:style>
  <w:style w:type="character" w:styleId="a8">
    <w:name w:val="Strong"/>
    <w:uiPriority w:val="22"/>
    <w:qFormat/>
    <w:rsid w:val="00444B1A"/>
    <w:rPr>
      <w:b/>
      <w:bCs/>
    </w:rPr>
  </w:style>
  <w:style w:type="character" w:customStyle="1" w:styleId="fontstyle01">
    <w:name w:val="fontstyle01"/>
    <w:basedOn w:val="a0"/>
    <w:rsid w:val="00444B1A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444B1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rvps2">
    <w:name w:val="rvps2"/>
    <w:basedOn w:val="a"/>
    <w:rsid w:val="00444B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40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1408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4853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07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70921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33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1551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6105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8766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78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28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647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7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94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405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9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683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244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39129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1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76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73439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5448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4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475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03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681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4099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0684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uNoqd0ACa0eYhasczckvryR2rzA==">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admin</cp:lastModifiedBy>
  <cp:revision>19</cp:revision>
  <dcterms:created xsi:type="dcterms:W3CDTF">2023-09-11T20:14:00Z</dcterms:created>
  <dcterms:modified xsi:type="dcterms:W3CDTF">2023-09-16T11:17:00Z</dcterms:modified>
</cp:coreProperties>
</file>