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F13E" w14:textId="77777777" w:rsidR="00404C9E" w:rsidRPr="00B0372E" w:rsidRDefault="00404C9E" w:rsidP="006B6F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67C86E8" w14:textId="77777777" w:rsidR="00404C9E" w:rsidRPr="00B0372E" w:rsidRDefault="00404C9E" w:rsidP="006B6F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5FD2045" w14:textId="0A7DC85E" w:rsidR="00444B1A" w:rsidRPr="00B0372E" w:rsidRDefault="00444B1A" w:rsidP="006B6F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372E">
        <w:rPr>
          <w:rFonts w:ascii="Times New Roman" w:eastAsia="Times New Roman" w:hAnsi="Times New Roman"/>
          <w:b/>
          <w:sz w:val="24"/>
          <w:szCs w:val="24"/>
        </w:rPr>
        <w:t>ОБҐРУНТУВАННЯ</w:t>
      </w:r>
    </w:p>
    <w:p w14:paraId="63FB0FCD" w14:textId="5044961C" w:rsidR="00444B1A" w:rsidRPr="00B0372E" w:rsidRDefault="00444B1A" w:rsidP="006B6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72E">
        <w:rPr>
          <w:rFonts w:ascii="Times New Roman" w:hAnsi="Times New Roman"/>
          <w:b/>
          <w:bCs/>
          <w:sz w:val="24"/>
          <w:szCs w:val="24"/>
        </w:rPr>
        <w:t>технічних та якісних характеристик,</w:t>
      </w:r>
    </w:p>
    <w:p w14:paraId="319A0922" w14:textId="68DE9EC2" w:rsidR="00444B1A" w:rsidRPr="00B0372E" w:rsidRDefault="00444B1A" w:rsidP="006B6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72E">
        <w:rPr>
          <w:rFonts w:ascii="Times New Roman" w:hAnsi="Times New Roman"/>
          <w:b/>
          <w:bCs/>
          <w:sz w:val="24"/>
          <w:szCs w:val="24"/>
        </w:rPr>
        <w:t>його очікуваної вартості та/або розміру бюджетного призначення</w:t>
      </w:r>
    </w:p>
    <w:p w14:paraId="3F7D7515" w14:textId="77777777" w:rsidR="00262A43" w:rsidRPr="00B0372E" w:rsidRDefault="00262A43" w:rsidP="006B6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79D080" w14:textId="67FBE115" w:rsidR="00444B1A" w:rsidRPr="00B0372E" w:rsidRDefault="00444B1A" w:rsidP="00B0372E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B0372E">
        <w:rPr>
          <w:rFonts w:ascii="Times New Roman" w:hAnsi="Times New Roman"/>
          <w:bCs/>
          <w:sz w:val="24"/>
          <w:szCs w:val="24"/>
          <w:lang w:eastAsia="ar-SA"/>
        </w:rPr>
        <w:t>Показник національного класифікатора України ДК 021:2015 “Єдиний закупівельний словник” –</w:t>
      </w:r>
      <w:r w:rsidRPr="00B0372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B0372E">
        <w:rPr>
          <w:rFonts w:ascii="Times New Roman" w:hAnsi="Times New Roman"/>
          <w:sz w:val="24"/>
          <w:szCs w:val="24"/>
        </w:rPr>
        <w:t>ДК 021:2015:</w:t>
      </w:r>
      <w:r w:rsidR="0003055D" w:rsidRPr="00B0372E">
        <w:rPr>
          <w:rFonts w:ascii="Times New Roman" w:eastAsia="Times New Roman" w:hAnsi="Times New Roman"/>
          <w:sz w:val="24"/>
          <w:szCs w:val="24"/>
        </w:rPr>
        <w:t xml:space="preserve"> </w:t>
      </w:r>
      <w:r w:rsidR="005E705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98370000-7 — </w:t>
      </w:r>
      <w:proofErr w:type="spellStart"/>
      <w:r w:rsidR="005E705E" w:rsidRPr="00B0372E">
        <w:rPr>
          <w:rFonts w:ascii="Times New Roman" w:eastAsia="Times New Roman" w:hAnsi="Times New Roman"/>
          <w:sz w:val="24"/>
          <w:szCs w:val="24"/>
          <w:lang w:val="ru-RU"/>
        </w:rPr>
        <w:t>Поховальні</w:t>
      </w:r>
      <w:proofErr w:type="spellEnd"/>
      <w:r w:rsidR="005E705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5E705E" w:rsidRPr="00B0372E">
        <w:rPr>
          <w:rFonts w:ascii="Times New Roman" w:eastAsia="Times New Roman" w:hAnsi="Times New Roman"/>
          <w:sz w:val="24"/>
          <w:szCs w:val="24"/>
          <w:lang w:val="ru-RU"/>
        </w:rPr>
        <w:t>супутні</w:t>
      </w:r>
      <w:proofErr w:type="spellEnd"/>
      <w:r w:rsidR="005E705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5E705E" w:rsidRPr="00B0372E">
        <w:rPr>
          <w:rFonts w:ascii="Times New Roman" w:eastAsia="Times New Roman" w:hAnsi="Times New Roman"/>
          <w:sz w:val="24"/>
          <w:szCs w:val="24"/>
          <w:lang w:val="ru-RU"/>
        </w:rPr>
        <w:t>послуги</w:t>
      </w:r>
      <w:proofErr w:type="spellEnd"/>
      <w:r w:rsidR="005E705E" w:rsidRPr="00B0372E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5E705E" w:rsidRPr="00B03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Ритуальні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послуги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, а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саме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Поховання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одиноких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громадян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осіб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без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певного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місця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проживання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громадян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від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поховання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яких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відмовилися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рідні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знайдених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невпізнаних</w:t>
      </w:r>
      <w:proofErr w:type="spellEnd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0372E" w:rsidRPr="00B0372E">
        <w:rPr>
          <w:rFonts w:ascii="Times New Roman" w:eastAsia="Times New Roman" w:hAnsi="Times New Roman"/>
          <w:sz w:val="24"/>
          <w:szCs w:val="24"/>
          <w:lang w:val="ru-RU"/>
        </w:rPr>
        <w:t>трупів</w:t>
      </w:r>
      <w:proofErr w:type="spellEnd"/>
      <w:r w:rsidR="0003055D" w:rsidRPr="00B037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0372E">
        <w:rPr>
          <w:rFonts w:ascii="Times New Roman" w:hAnsi="Times New Roman"/>
          <w:sz w:val="24"/>
          <w:szCs w:val="24"/>
        </w:rPr>
        <w:t>на 2023 рік</w:t>
      </w:r>
    </w:p>
    <w:p w14:paraId="3B40BCE8" w14:textId="251CACE9" w:rsidR="00444B1A" w:rsidRPr="00B0372E" w:rsidRDefault="00444B1A" w:rsidP="006B6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72E">
        <w:rPr>
          <w:rFonts w:ascii="Times New Roman" w:hAnsi="Times New Roman"/>
          <w:sz w:val="24"/>
          <w:szCs w:val="24"/>
        </w:rPr>
        <w:t xml:space="preserve">ідентифікаційний номер в електронній системі </w:t>
      </w:r>
      <w:proofErr w:type="spellStart"/>
      <w:r w:rsidRPr="00B0372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B0372E">
        <w:rPr>
          <w:rFonts w:ascii="Times New Roman" w:hAnsi="Times New Roman"/>
          <w:sz w:val="24"/>
          <w:szCs w:val="24"/>
        </w:rPr>
        <w:t>: UA-2023-0</w:t>
      </w:r>
      <w:r w:rsidR="003B2668" w:rsidRPr="00B0372E">
        <w:rPr>
          <w:rFonts w:ascii="Times New Roman" w:hAnsi="Times New Roman"/>
          <w:sz w:val="24"/>
          <w:szCs w:val="24"/>
        </w:rPr>
        <w:t>9</w:t>
      </w:r>
      <w:r w:rsidRPr="00B0372E">
        <w:rPr>
          <w:rFonts w:ascii="Times New Roman" w:hAnsi="Times New Roman"/>
          <w:sz w:val="24"/>
          <w:szCs w:val="24"/>
        </w:rPr>
        <w:t>-1</w:t>
      </w:r>
      <w:r w:rsidR="00E21853" w:rsidRPr="00B0372E">
        <w:rPr>
          <w:rFonts w:ascii="Times New Roman" w:hAnsi="Times New Roman"/>
          <w:sz w:val="24"/>
          <w:szCs w:val="24"/>
        </w:rPr>
        <w:t>5</w:t>
      </w:r>
      <w:r w:rsidRPr="00B0372E">
        <w:rPr>
          <w:rFonts w:ascii="Times New Roman" w:hAnsi="Times New Roman"/>
          <w:sz w:val="24"/>
          <w:szCs w:val="24"/>
        </w:rPr>
        <w:t>-0</w:t>
      </w:r>
      <w:r w:rsidR="00E21853" w:rsidRPr="00B0372E">
        <w:rPr>
          <w:rFonts w:ascii="Times New Roman" w:hAnsi="Times New Roman"/>
          <w:sz w:val="24"/>
          <w:szCs w:val="24"/>
        </w:rPr>
        <w:t>133</w:t>
      </w:r>
      <w:r w:rsidR="00B0372E" w:rsidRPr="00B0372E">
        <w:rPr>
          <w:rFonts w:ascii="Times New Roman" w:hAnsi="Times New Roman"/>
          <w:sz w:val="24"/>
          <w:szCs w:val="24"/>
        </w:rPr>
        <w:t>63</w:t>
      </w:r>
      <w:r w:rsidRPr="00B0372E">
        <w:rPr>
          <w:rFonts w:ascii="Times New Roman" w:hAnsi="Times New Roman"/>
          <w:sz w:val="24"/>
          <w:szCs w:val="24"/>
        </w:rPr>
        <w:t>-а</w:t>
      </w:r>
    </w:p>
    <w:p w14:paraId="092B9ACF" w14:textId="77777777" w:rsidR="00262A43" w:rsidRPr="00B0372E" w:rsidRDefault="00262A43" w:rsidP="006B6F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E6038D4" w14:textId="016B34E8" w:rsidR="00262A43" w:rsidRPr="00B0372E" w:rsidRDefault="003B2668" w:rsidP="006B6F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372E">
        <w:rPr>
          <w:rFonts w:ascii="Times New Roman" w:eastAsia="Times New Roman" w:hAnsi="Times New Roman"/>
          <w:b/>
          <w:sz w:val="24"/>
          <w:szCs w:val="24"/>
        </w:rPr>
        <w:t xml:space="preserve">Обґрунтування технічних, якісних характеристик. </w:t>
      </w:r>
    </w:p>
    <w:p w14:paraId="7199DCD7" w14:textId="315D1D14" w:rsidR="00262A43" w:rsidRPr="00B0372E" w:rsidRDefault="00262A43" w:rsidP="00262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jc w:val="both"/>
        <w:rPr>
          <w:rFonts w:ascii="Times New Roman" w:hAnsi="Times New Roman"/>
          <w:bCs/>
          <w:sz w:val="24"/>
          <w:szCs w:val="24"/>
        </w:rPr>
      </w:pPr>
      <w:r w:rsidRPr="00B0372E">
        <w:rPr>
          <w:rFonts w:ascii="Times New Roman" w:hAnsi="Times New Roman"/>
          <w:bCs/>
          <w:sz w:val="24"/>
          <w:szCs w:val="24"/>
        </w:rPr>
        <w:t xml:space="preserve">Дана закупівля послуг з </w:t>
      </w:r>
      <w:r w:rsidRPr="00B0372E">
        <w:rPr>
          <w:rFonts w:ascii="Times New Roman" w:eastAsia="Times New Roman" w:hAnsi="Times New Roman"/>
          <w:bCs/>
          <w:sz w:val="24"/>
          <w:szCs w:val="24"/>
        </w:rPr>
        <w:t xml:space="preserve">поховання </w:t>
      </w:r>
      <w:r w:rsidR="00B0372E" w:rsidRPr="00B0372E">
        <w:rPr>
          <w:rFonts w:ascii="Times New Roman" w:eastAsia="Times New Roman" w:hAnsi="Times New Roman"/>
          <w:sz w:val="24"/>
          <w:szCs w:val="24"/>
        </w:rPr>
        <w:t>одиноких громадян, осіб без певного місця проживання, громадян від поховання яких відмовилися рідні, знайдених невпізнаних трупів</w:t>
      </w:r>
      <w:r w:rsidRPr="00B037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0372E">
        <w:rPr>
          <w:rFonts w:ascii="Times New Roman" w:hAnsi="Times New Roman"/>
          <w:bCs/>
          <w:sz w:val="24"/>
          <w:szCs w:val="24"/>
        </w:rPr>
        <w:t xml:space="preserve">обумовлена </w:t>
      </w:r>
      <w:r w:rsidRPr="00B0372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потребою організації </w:t>
      </w:r>
      <w:r w:rsidRPr="00B0372E">
        <w:rPr>
          <w:rFonts w:ascii="Times New Roman" w:eastAsia="Times New Roman" w:hAnsi="Times New Roman"/>
          <w:bCs/>
          <w:sz w:val="24"/>
          <w:szCs w:val="24"/>
        </w:rPr>
        <w:t xml:space="preserve">поховання </w:t>
      </w:r>
      <w:r w:rsidRPr="00B0372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території </w:t>
      </w:r>
      <w:proofErr w:type="spellStart"/>
      <w:r w:rsidRPr="00B0372E">
        <w:rPr>
          <w:rFonts w:ascii="Times New Roman" w:hAnsi="Times New Roman"/>
          <w:bCs/>
          <w:sz w:val="24"/>
          <w:szCs w:val="24"/>
          <w:shd w:val="clear" w:color="auto" w:fill="FFFFFF"/>
        </w:rPr>
        <w:t>Фонтанської</w:t>
      </w:r>
      <w:proofErr w:type="spellEnd"/>
      <w:r w:rsidRPr="00B0372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ОТГ Одеського району Одеської області</w:t>
      </w:r>
      <w:r w:rsidRPr="00B0372E">
        <w:rPr>
          <w:rFonts w:ascii="Times New Roman" w:hAnsi="Times New Roman"/>
          <w:bCs/>
          <w:sz w:val="24"/>
          <w:szCs w:val="24"/>
        </w:rPr>
        <w:t>.</w:t>
      </w:r>
    </w:p>
    <w:p w14:paraId="1E2A1EB3" w14:textId="1247F352" w:rsidR="00444B1A" w:rsidRPr="00B0372E" w:rsidRDefault="00CE770D" w:rsidP="00CE770D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Послуги</w:t>
      </w:r>
      <w:proofErr w:type="spellEnd"/>
      <w:r w:rsidR="00444B1A" w:rsidRPr="00B0372E">
        <w:rPr>
          <w:rFonts w:ascii="Times New Roman" w:hAnsi="Times New Roman"/>
          <w:sz w:val="24"/>
          <w:szCs w:val="24"/>
        </w:rPr>
        <w:t xml:space="preserve"> </w:t>
      </w:r>
      <w:r w:rsidR="00444B1A" w:rsidRPr="00B0372E">
        <w:rPr>
          <w:rFonts w:ascii="Times New Roman" w:hAnsi="Times New Roman"/>
          <w:sz w:val="24"/>
          <w:szCs w:val="24"/>
          <w:shd w:val="clear" w:color="auto" w:fill="FFFFFF"/>
        </w:rPr>
        <w:t>як</w:t>
      </w:r>
      <w:r w:rsidR="005E705E" w:rsidRPr="00B0372E">
        <w:rPr>
          <w:rFonts w:ascii="Times New Roman" w:hAnsi="Times New Roman"/>
          <w:sz w:val="24"/>
          <w:szCs w:val="24"/>
          <w:shd w:val="clear" w:color="auto" w:fill="FFFFFF"/>
        </w:rPr>
        <w:t>і</w:t>
      </w:r>
      <w:r w:rsidR="00444B1A" w:rsidRPr="00B0372E">
        <w:rPr>
          <w:rFonts w:ascii="Times New Roman" w:hAnsi="Times New Roman"/>
          <w:sz w:val="24"/>
          <w:szCs w:val="24"/>
          <w:shd w:val="clear" w:color="auto" w:fill="FFFFFF"/>
        </w:rPr>
        <w:t xml:space="preserve"> становлять предмет </w:t>
      </w:r>
      <w:proofErr w:type="gramStart"/>
      <w:r w:rsidR="00444B1A" w:rsidRPr="00B0372E">
        <w:rPr>
          <w:rFonts w:ascii="Times New Roman" w:hAnsi="Times New Roman"/>
          <w:sz w:val="24"/>
          <w:szCs w:val="24"/>
          <w:shd w:val="clear" w:color="auto" w:fill="FFFFFF"/>
        </w:rPr>
        <w:t xml:space="preserve">закупівлі, </w:t>
      </w:r>
      <w:r w:rsidR="00444B1A" w:rsidRPr="00B0372E">
        <w:rPr>
          <w:rFonts w:ascii="Times New Roman" w:hAnsi="Times New Roman"/>
          <w:sz w:val="24"/>
          <w:szCs w:val="24"/>
        </w:rPr>
        <w:t xml:space="preserve"> повинн</w:t>
      </w:r>
      <w:r w:rsidRPr="00B0372E">
        <w:rPr>
          <w:rFonts w:ascii="Times New Roman" w:hAnsi="Times New Roman"/>
          <w:sz w:val="24"/>
          <w:szCs w:val="24"/>
        </w:rPr>
        <w:t>і</w:t>
      </w:r>
      <w:proofErr w:type="gramEnd"/>
      <w:r w:rsidR="00444B1A" w:rsidRPr="00B0372E">
        <w:rPr>
          <w:rFonts w:ascii="Times New Roman" w:hAnsi="Times New Roman"/>
          <w:sz w:val="24"/>
          <w:szCs w:val="24"/>
        </w:rPr>
        <w:t xml:space="preserve"> бути якісним</w:t>
      </w:r>
      <w:r w:rsidRPr="00B0372E">
        <w:rPr>
          <w:rFonts w:ascii="Times New Roman" w:hAnsi="Times New Roman"/>
          <w:sz w:val="24"/>
          <w:szCs w:val="24"/>
        </w:rPr>
        <w:t>и</w:t>
      </w:r>
      <w:r w:rsidR="00444B1A" w:rsidRPr="00B0372E">
        <w:rPr>
          <w:rFonts w:ascii="Times New Roman" w:hAnsi="Times New Roman"/>
          <w:sz w:val="24"/>
          <w:szCs w:val="24"/>
        </w:rPr>
        <w:t>, надаватись відповідно до встановлених стандартів, норм, правил, порядків та інши</w:t>
      </w:r>
      <w:r w:rsidRPr="00B0372E">
        <w:rPr>
          <w:rFonts w:ascii="Times New Roman" w:hAnsi="Times New Roman"/>
          <w:sz w:val="24"/>
          <w:szCs w:val="24"/>
        </w:rPr>
        <w:t>х</w:t>
      </w:r>
      <w:r w:rsidR="00444B1A" w:rsidRPr="00B0372E">
        <w:rPr>
          <w:rFonts w:ascii="Times New Roman" w:hAnsi="Times New Roman"/>
          <w:sz w:val="24"/>
          <w:szCs w:val="24"/>
        </w:rPr>
        <w:t xml:space="preserve"> акт</w:t>
      </w:r>
      <w:r w:rsidRPr="00B0372E">
        <w:rPr>
          <w:rFonts w:ascii="Times New Roman" w:hAnsi="Times New Roman"/>
          <w:sz w:val="24"/>
          <w:szCs w:val="24"/>
        </w:rPr>
        <w:t>ів</w:t>
      </w:r>
      <w:r w:rsidR="00444B1A" w:rsidRPr="00B0372E">
        <w:rPr>
          <w:rFonts w:ascii="Times New Roman" w:hAnsi="Times New Roman"/>
          <w:sz w:val="24"/>
          <w:szCs w:val="24"/>
        </w:rPr>
        <w:t xml:space="preserve"> </w:t>
      </w:r>
      <w:r w:rsidR="00444B1A" w:rsidRPr="00B0372E">
        <w:rPr>
          <w:rFonts w:ascii="Times New Roman" w:hAnsi="Times New Roman"/>
          <w:sz w:val="24"/>
          <w:szCs w:val="24"/>
          <w:shd w:val="clear" w:color="auto" w:fill="FFFFFF"/>
        </w:rPr>
        <w:t>чинного</w:t>
      </w:r>
      <w:r w:rsidR="00444B1A" w:rsidRPr="00B0372E">
        <w:rPr>
          <w:rFonts w:ascii="Times New Roman" w:hAnsi="Times New Roman"/>
          <w:sz w:val="24"/>
          <w:szCs w:val="24"/>
        </w:rPr>
        <w:t xml:space="preserve"> законодавства України. В складі пропозиції Учасник повинен надати документи, які надають Учаснику право на </w:t>
      </w:r>
      <w:r w:rsidRPr="00B0372E">
        <w:rPr>
          <w:rFonts w:ascii="Times New Roman" w:hAnsi="Times New Roman"/>
          <w:sz w:val="24"/>
          <w:szCs w:val="24"/>
        </w:rPr>
        <w:t>виконання послуг</w:t>
      </w:r>
      <w:r w:rsidR="00444B1A" w:rsidRPr="00B0372E">
        <w:rPr>
          <w:rFonts w:ascii="Times New Roman" w:hAnsi="Times New Roman"/>
          <w:sz w:val="24"/>
          <w:szCs w:val="24"/>
        </w:rPr>
        <w:t xml:space="preserve">, що є предметом закупівлі. </w:t>
      </w:r>
    </w:p>
    <w:p w14:paraId="50E87A24" w14:textId="79353B9F" w:rsidR="00444B1A" w:rsidRPr="00B0372E" w:rsidRDefault="00444B1A" w:rsidP="006B6FA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0372E">
        <w:rPr>
          <w:rFonts w:ascii="Times New Roman" w:hAnsi="Times New Roman"/>
          <w:iCs/>
          <w:sz w:val="24"/>
          <w:szCs w:val="24"/>
        </w:rPr>
        <w:t xml:space="preserve">Очікувана вартість закупівлі по даному предмету складає </w:t>
      </w:r>
      <w:r w:rsidR="00B0372E" w:rsidRPr="00B0372E">
        <w:rPr>
          <w:rFonts w:ascii="Times New Roman" w:hAnsi="Times New Roman"/>
          <w:sz w:val="24"/>
          <w:szCs w:val="24"/>
        </w:rPr>
        <w:t>169 500,00 </w:t>
      </w:r>
      <w:r w:rsidR="003B2668" w:rsidRPr="00B0372E">
        <w:rPr>
          <w:rFonts w:ascii="Times New Roman" w:hAnsi="Times New Roman"/>
          <w:sz w:val="24"/>
          <w:szCs w:val="24"/>
        </w:rPr>
        <w:t xml:space="preserve">грн. </w:t>
      </w:r>
      <w:r w:rsidRPr="00B0372E">
        <w:rPr>
          <w:rFonts w:ascii="Times New Roman" w:hAnsi="Times New Roman"/>
          <w:sz w:val="24"/>
          <w:szCs w:val="24"/>
        </w:rPr>
        <w:t>з ПДВ.</w:t>
      </w:r>
    </w:p>
    <w:p w14:paraId="7A40A94A" w14:textId="77777777" w:rsidR="00654B67" w:rsidRPr="00B0372E" w:rsidRDefault="00654B67" w:rsidP="006B6FA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6062C704" w14:textId="77777777" w:rsidR="003B2668" w:rsidRPr="00B0372E" w:rsidRDefault="003B2668" w:rsidP="006B6FA0">
      <w:p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proofErr w:type="spellStart"/>
      <w:r w:rsidRPr="00B0372E">
        <w:rPr>
          <w:rFonts w:ascii="Times New Roman" w:eastAsia="Times New Roman" w:hAnsi="Times New Roman"/>
          <w:sz w:val="24"/>
          <w:szCs w:val="24"/>
          <w:u w:val="single"/>
          <w:lang w:val="ru-RU"/>
        </w:rPr>
        <w:t>Інформація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 про предмет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u w:val="single"/>
          <w:lang w:val="ru-RU"/>
        </w:rPr>
        <w:t>закупівлі</w:t>
      </w:r>
      <w:proofErr w:type="spellEnd"/>
    </w:p>
    <w:p w14:paraId="5A06F393" w14:textId="4A15B7F2" w:rsidR="00B0372E" w:rsidRPr="00B0372E" w:rsidRDefault="00B0372E" w:rsidP="00B0372E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val="ru-RU"/>
        </w:rPr>
      </w:pPr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в</w:t>
      </w:r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ид предмету </w:t>
      </w:r>
      <w:proofErr w:type="spellStart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закупівлі</w:t>
      </w:r>
      <w:proofErr w:type="spellEnd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:</w:t>
      </w:r>
      <w:r w:rsidRPr="00B0372E">
        <w:rPr>
          <w:rFonts w:ascii="Times New Roman" w:eastAsia="Times New Roman" w:hAnsi="Times New Roman"/>
          <w:sz w:val="24"/>
          <w:szCs w:val="24"/>
          <w:lang w:val="ru-RU"/>
        </w:rPr>
        <w:t> 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Послуги</w:t>
      </w:r>
      <w:proofErr w:type="spellEnd"/>
    </w:p>
    <w:p w14:paraId="436DD3E6" w14:textId="3E3EA471" w:rsidR="00B0372E" w:rsidRPr="00B0372E" w:rsidRDefault="00B0372E" w:rsidP="00B03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B0372E">
        <w:rPr>
          <w:rFonts w:ascii="Times New Roman" w:eastAsia="Times New Roman" w:hAnsi="Times New Roman"/>
          <w:sz w:val="24"/>
          <w:szCs w:val="24"/>
          <w:lang w:val="ru-RU"/>
        </w:rPr>
        <w:br/>
      </w:r>
      <w:proofErr w:type="spellStart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Класифікатор</w:t>
      </w:r>
      <w:proofErr w:type="spellEnd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його</w:t>
      </w:r>
      <w:proofErr w:type="spellEnd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відповідний</w:t>
      </w:r>
      <w:proofErr w:type="spellEnd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код:</w:t>
      </w:r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 ДК 021:2015:98370000-7: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Поховальні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супутні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послуги</w:t>
      </w:r>
      <w:proofErr w:type="spellEnd"/>
    </w:p>
    <w:p w14:paraId="676709C6" w14:textId="77777777" w:rsidR="00B0372E" w:rsidRPr="00B0372E" w:rsidRDefault="00B0372E" w:rsidP="00B03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6EEEE5B" w14:textId="77777777" w:rsidR="00B0372E" w:rsidRPr="00B0372E" w:rsidRDefault="00B0372E" w:rsidP="00B0372E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Опис</w:t>
      </w:r>
      <w:proofErr w:type="spellEnd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окремої</w:t>
      </w:r>
      <w:proofErr w:type="spellEnd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частини</w:t>
      </w:r>
      <w:proofErr w:type="spellEnd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або</w:t>
      </w:r>
      <w:proofErr w:type="spellEnd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частин</w:t>
      </w:r>
      <w:proofErr w:type="spellEnd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предмета </w:t>
      </w:r>
      <w:proofErr w:type="spellStart"/>
      <w:r w:rsidRPr="00B03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закупівлі</w:t>
      </w:r>
      <w:proofErr w:type="spellEnd"/>
    </w:p>
    <w:p w14:paraId="473B1BCF" w14:textId="77777777" w:rsidR="00B0372E" w:rsidRPr="00B0372E" w:rsidRDefault="00B0372E" w:rsidP="00B0372E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14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послуга</w:t>
      </w:r>
      <w:proofErr w:type="spellEnd"/>
    </w:p>
    <w:p w14:paraId="41A6ACB1" w14:textId="77777777" w:rsidR="00B0372E" w:rsidRPr="00B0372E" w:rsidRDefault="00B0372E" w:rsidP="00B0372E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Ритуальні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послуги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, а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саме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Поховання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одиноких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громадян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осіб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без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певного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місця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проживання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громадян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від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поховання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яких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відмовилися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рідні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знайдених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невпізнаних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трупів</w:t>
      </w:r>
      <w:proofErr w:type="spellEnd"/>
    </w:p>
    <w:p w14:paraId="323BC9A2" w14:textId="085F4639" w:rsidR="00B0372E" w:rsidRPr="00B0372E" w:rsidRDefault="00B0372E" w:rsidP="00B0372E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Місце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надання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послуг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: 67571,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Україна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Фонтанська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ОТГ</w:t>
      </w:r>
    </w:p>
    <w:p w14:paraId="3AB322B2" w14:textId="77777777" w:rsidR="00B0372E" w:rsidRPr="00B0372E" w:rsidRDefault="00B0372E" w:rsidP="00B0372E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Строк поставки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товарів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виконання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робіт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чи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надання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послуг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: 31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грудня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2023</w:t>
      </w:r>
    </w:p>
    <w:p w14:paraId="0546CE26" w14:textId="77777777" w:rsidR="00B0372E" w:rsidRPr="00B0372E" w:rsidRDefault="00B0372E" w:rsidP="00B0372E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ДК 021:2015: 98370000-7 —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Поховальні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супутні</w:t>
      </w:r>
      <w:proofErr w:type="spellEnd"/>
      <w:r w:rsidRPr="00B0372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0372E">
        <w:rPr>
          <w:rFonts w:ascii="Times New Roman" w:eastAsia="Times New Roman" w:hAnsi="Times New Roman"/>
          <w:sz w:val="24"/>
          <w:szCs w:val="24"/>
          <w:lang w:val="ru-RU"/>
        </w:rPr>
        <w:t>послуги</w:t>
      </w:r>
      <w:proofErr w:type="spellEnd"/>
    </w:p>
    <w:p w14:paraId="36B722D2" w14:textId="77777777" w:rsidR="00444B1A" w:rsidRPr="00B0372E" w:rsidRDefault="00444B1A" w:rsidP="006B6F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i/>
          <w:iCs/>
          <w:u w:val="single"/>
          <w:lang w:val="uk-UA"/>
        </w:rPr>
      </w:pPr>
      <w:r w:rsidRPr="00B0372E">
        <w:rPr>
          <w:rStyle w:val="fontstyle01"/>
          <w:color w:val="auto"/>
          <w:lang w:val="uk-UA"/>
        </w:rPr>
        <w:t xml:space="preserve">           </w:t>
      </w:r>
      <w:r w:rsidRPr="00B0372E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B0372E">
        <w:rPr>
          <w:b/>
          <w:bCs/>
          <w:i/>
          <w:iCs/>
          <w:u w:val="single"/>
          <w:lang w:val="uk-UA"/>
        </w:rPr>
        <w:t xml:space="preserve"> </w:t>
      </w:r>
      <w:r w:rsidRPr="00B0372E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B0372E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B0372E">
        <w:rPr>
          <w:i/>
          <w:iCs/>
          <w:u w:val="single"/>
          <w:lang w:val="uk-UA"/>
        </w:rPr>
        <w:t xml:space="preserve"> </w:t>
      </w:r>
      <w:r w:rsidRPr="00B0372E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0000001C" w14:textId="77777777" w:rsidR="00C25B5C" w:rsidRPr="00B0372E" w:rsidRDefault="00C25B5C" w:rsidP="006B6F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eading=h.30j0zll" w:colFirst="0" w:colLast="0"/>
      <w:bookmarkStart w:id="1" w:name="_heading=h.1fob9te" w:colFirst="0" w:colLast="0"/>
      <w:bookmarkEnd w:id="0"/>
      <w:bookmarkEnd w:id="1"/>
    </w:p>
    <w:sectPr w:rsidR="00C25B5C" w:rsidRPr="00B0372E" w:rsidSect="003B2668">
      <w:pgSz w:w="11906" w:h="16838"/>
      <w:pgMar w:top="340" w:right="851" w:bottom="34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5C"/>
    <w:rsid w:val="0003055D"/>
    <w:rsid w:val="0012350F"/>
    <w:rsid w:val="00262A43"/>
    <w:rsid w:val="003B2668"/>
    <w:rsid w:val="00404C9E"/>
    <w:rsid w:val="00444B1A"/>
    <w:rsid w:val="005340D0"/>
    <w:rsid w:val="005E705E"/>
    <w:rsid w:val="00654B67"/>
    <w:rsid w:val="006B6FA0"/>
    <w:rsid w:val="007058AE"/>
    <w:rsid w:val="008A0BE5"/>
    <w:rsid w:val="00A40D54"/>
    <w:rsid w:val="00B0372E"/>
    <w:rsid w:val="00C25B5C"/>
    <w:rsid w:val="00CB2F36"/>
    <w:rsid w:val="00CE770D"/>
    <w:rsid w:val="00E21853"/>
    <w:rsid w:val="00F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D001"/>
  <w15:docId w15:val="{723BB905-ECC6-45C2-A44D-B07FC209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rmal (Web)"/>
    <w:basedOn w:val="a"/>
    <w:uiPriority w:val="99"/>
    <w:unhideWhenUsed/>
    <w:rsid w:val="006F4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character" w:styleId="a8">
    <w:name w:val="Strong"/>
    <w:uiPriority w:val="22"/>
    <w:qFormat/>
    <w:rsid w:val="00444B1A"/>
    <w:rPr>
      <w:b/>
      <w:bCs/>
    </w:rPr>
  </w:style>
  <w:style w:type="character" w:customStyle="1" w:styleId="fontstyle01">
    <w:name w:val="fontstyle01"/>
    <w:basedOn w:val="a0"/>
    <w:rsid w:val="00444B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44B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444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85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2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5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1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0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6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1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4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6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4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8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09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68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oqd0ACa0eYhasczckvryR2rzA==">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21</cp:revision>
  <dcterms:created xsi:type="dcterms:W3CDTF">2023-09-11T20:14:00Z</dcterms:created>
  <dcterms:modified xsi:type="dcterms:W3CDTF">2023-09-16T11:23:00Z</dcterms:modified>
</cp:coreProperties>
</file>